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96870" w14:textId="9b96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"2016 - 2018 жылдарға арналған Ақтөбе қаласының бюджетін бекіту туралы" 2015 жылғы 25 желтоқсандағы № 394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2016 жылғы 27 маусымдағы № 65 шешімі. Ақтөбе облысының Әділет департаментінде 2016 жылғы 14 шілдеде № 4998 болып тіркелді. 2017 жылдың 1 қаңтарына дейін қолданыста болды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№ 95-IV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қалалық мәслихатының 2015 жылғы 25 желтоқсандағы № 394 "2016 - 2018 жылдарға арналған Ақтөбе қаласының бюджетін бекіту туралы" (нормативтік құқықтық актілерді мемлекеттік тіркеу тізілімінде № 4693 санымен тіркелген, 2015 жылғы 27 қаңтардағы "Ақтөбе" және "Актюбинский вестник"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кірістер: "50 267 363" сандары "50 255 363" сандарымен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бойынша: "20 767 363" сандары "20 755 363"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шығындар: "51 928 537,8" сандары "56 411 038,8"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(профицитi): "-2 744 858,8" сандары "-7 239 359,8"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(профициттiн пайдалану): "2 744 858,8" сандары "7 239 359,8" сандарымен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түсімдері: "2 870 045" сандары "7 364 546"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11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үшінші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"964 087" сандары "5 458 588"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редақцияда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2016 жылғы 1 қаңтардан бастап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Ақтөбе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Ақтөбе қалалық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Р. Сағиддинов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Шынтасова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27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65 шешіміне 1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Ақтөбе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2"/>
        <w:gridCol w:w="742"/>
        <w:gridCol w:w="5009"/>
        <w:gridCol w:w="46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50 255 363,0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25 940 395,0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7 081 570,0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7 081 570,0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4 683 690,0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4 683 690,0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6 462 736,0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4 553 017,0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536 217,0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1 371 202,0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6 941 999,0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210 726,0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624 450,0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20 755 363,0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20 755 363,0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20 755 363,0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71"/>
        <w:gridCol w:w="1047"/>
        <w:gridCol w:w="1047"/>
        <w:gridCol w:w="5551"/>
        <w:gridCol w:w="3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56 411 038,8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1 027 439,0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682 294,0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478 578,0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426 606,0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167 125,0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156 267,0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291 491,0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234 601,0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228 910,0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228 910,0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170 233,0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170 233,0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19 924 756,0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4 870 084,0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164 591,0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124 799,0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3 830 963,0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2 174 855,0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1 656 108,0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874 530,0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объектілерін салу және реконструкциялау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874 530,0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13 744 178,0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11 105 933,0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10 369 531,0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736 402,0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2 542 076,0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2 542 076,0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1 310 494,0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1 310 494,0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432 605,0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мектеп олимпиадаларын және мектептен тыс іс-шараларды өткізу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605 794,0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1 808 011,0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1 617 595,0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1 600 893,0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314 103,0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918 863,0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119 740,0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165 717,0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15 028 695,1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11 174 157,0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11 129 710,0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6 558 542,0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4 565 678,0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804 577,7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753 939,7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489 144,0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21 803,7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222 302,0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3 049 960,4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3 049 960,4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1 151 497,0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734 166,0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1 161 387,4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990 383,6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630 735,5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414 995,9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414 995,9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160 913,6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160 913,6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87 671,0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халықының басқа да тілдерін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192 127,1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25 617,1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86 172,0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150 810,1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60 745,1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60 745,1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28 544,1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139 540,0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3 498 819,6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3 498 819,6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3 498 819,6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747 009,0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2 669 315,6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160 397,0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130 280,0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85 092,0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85 092,0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13 404 261,4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13 404 261,4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13 404 261,4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15 879,6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13 150 557,0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93 283,0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144 503,0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(профицит)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-7 239 359,8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7 239 359,8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7 364 546,0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7 364 546,0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7 364 546,0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7 364 546,0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бөліфнген пайдаланылмаған бюджеттік кредиттерді қайтару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