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8304" w14:textId="e818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"2016 - 2018 жылдарға арналған Ақтөбе қаласының бюджетін бекіту туралы" 2015 жылғы 25 желтоқсандағы № 394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15 желтоқсандағы № 124 шешімі. Ақтөбе облысының Әділет департаментінде 2016 жылғы 22 желтоқсанда № 5168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95 - IV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2015 жылғы 25 желтоқсандағы № 394 "2016 - 2018 жылдарға арналған Ақтөбе қаласының бюджетін бекіту туралы" (нормативтік құқықтық актілерді мемлекеттік тіркеу тізілімінде № 4693 санымен тіркелген, 2016 жылғы 27 қаңтардағы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кірістер: "55 257 530,4" сандары "54 608 824,5"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 "1 400 287,9" сандары "1 373 287,9"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бойынша: "24 676 847,5" сандары "24 055 141,6"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шығындар: "60 807 912,3" сандары "60 159 206,4"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"3 547 579" сандары "3 559 778,5"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"221 355,8" сандары "192 913,6"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"797 119,6" сандары "737 131,2"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"2 186 221,6" сандары "1 927 013,9"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"189 229" сандары "182 210"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"187 123" сандары "178 157"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"259 349" сандары "111 680,1"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"53 900" сандары "52 790"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"382 178,5" сандары "381 842,3"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"143 653" сандары "24 286"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Г.Дәрібаева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Ақтөбе қаласының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54 608 824,5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6 453 095,1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4 709 608,1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1 304 351,0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6 951 639,9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652 978,6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1 373 287,9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1 302 098,9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1 302 098,9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24 055 141,6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24 055 141,6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24 055 141,6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1"/>
        <w:gridCol w:w="1047"/>
        <w:gridCol w:w="1047"/>
        <w:gridCol w:w="5551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60 159 206,4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1 041 460,4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616 258,7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370 659,4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334 259,0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165 236,5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376 439,0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314 086,0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227 296,0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235 827,8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235 827,8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20 477 503,0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5 268 206,2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4 102 199,5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2 396 490,5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1 705 709,0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995 366,9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995 366,9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13 804 854,7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11 609 806,8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10 855 345,8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754 461,0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2 094 194,8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2 094 194,8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1 404 442,1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1 404 442,1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642 374,5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1 912 405,5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83 263,2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1 711 236,4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1 695 463,7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1 044 523,0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18 462 885,0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14 124 007,4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14 024 633,1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6 527 189,2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7 441 339,0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625 892,9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607 273,2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390 576,4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21 802,8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3 712 984,7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3 712 984,7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1 248 625,6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1 034 549,4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1 425 471,7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987 544,9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456 266,7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456 266,7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85 858,5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158 939,3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87 121,5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47 825,8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110 690,6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3 203 825,7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3 203 825,7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3 203 825,7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155 339,3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2 312 432,4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51 326,5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42 926,5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42 926,5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13 424 477,4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13 424 477,4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13 424 477,4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-6 902 139,9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6 902 139,9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2 680 141,7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2 680 141,7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2 680 141,7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2 680 140,9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шешімiне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"Қаладағы аудан, аудандық манызы бар қаланың, кент, ауыл, ауылдық округ әкімінің аппараты" 123 бағдарламасының әкімдігінің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736"/>
        <w:gridCol w:w="1879"/>
        <w:gridCol w:w="1664"/>
        <w:gridCol w:w="1665"/>
        <w:gridCol w:w="1879"/>
        <w:gridCol w:w="18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Блогодар ауылдық округі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113 761,5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51 897,0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86 189,0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126 483,0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170 817,3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41 909,4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51 179,8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