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46e7" w14:textId="5674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2016 жылғы 26 желтоқсандағы № 5590 қаулысы. Ақтөбе облысының Әділет департаментінде 2017 жылғы 24 қаңтарда № 5251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2017 жылға мектепке дейінгі тәрбие беру мен оқытуға мемлекеттік білім беру тапсырысы, жан басына шаққандағы қаржыландыру және ата-ананың ақы төлеу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Ақтөбе қаласы әкімінің орынбасарының міндетін атқарушы Ж.Зинеге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2017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5590 қаулысымен 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2017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502"/>
        <w:gridCol w:w="2627"/>
        <w:gridCol w:w="1494"/>
        <w:gridCol w:w="1494"/>
        <w:gridCol w:w="1251"/>
        <w:gridCol w:w="1251"/>
      </w:tblGrid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/аудан, қала/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2"/>
        <w:gridCol w:w="2264"/>
        <w:gridCol w:w="2264"/>
        <w:gridCol w:w="1895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/теңге/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9"/>
        <w:gridCol w:w="2572"/>
        <w:gridCol w:w="2573"/>
        <w:gridCol w:w="2153"/>
        <w:gridCol w:w="2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 – аналарының бір күндік төлемақы мөлшері /теңге/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