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f7d6" w14:textId="f7ef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ауыл шаруашылығы және ветеринария бөлімі" мемлекеттік мекемесінің атауын өзгерту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ауданының әкімдігінің 2016 жылғы 15 ақпандағы № 21 қаулысы. Ақтөбе облысының Әділет департаментінде 2016 жылғы 24 наурызда № 4813 болып тіркелді. Күші жойылды - Ақтөбе облысы Әйтеке би ауданының әкімдігінің 2016 жылғы 29 маусымдағы № 121 қаулысымен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ауданының әкімдігінің 29.06.2016 </w:t>
      </w:r>
      <w:r>
        <w:rPr>
          <w:rFonts w:ascii="Times New Roman"/>
          <w:b w:val="false"/>
          <w:i w:val="false"/>
          <w:color w:val="ff0000"/>
          <w:sz w:val="28"/>
        </w:rPr>
        <w:t>№ 121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Әйтеке би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"Әйтеке би аудандық ауыл шаруашылығы және ветеринария бөлімі" мемлекеттік мекемесінің атауы "Әйтеке би ауданының ауыл шаруашылығы бөлімі" мемлекеттік мекемесі болып өзгертілсін.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"Әйтеке би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Т.Б.Рахметовке жүктелсін. </w:t>
      </w:r>
      <w:r>
        <w:br/>
      </w:r>
      <w:r>
        <w:rPr>
          <w:rFonts w:ascii="Times New Roman"/>
          <w:b w:val="false"/>
          <w:i w:val="false"/>
          <w:color w:val="000000"/>
          <w:sz w:val="28"/>
        </w:rPr>
        <w:t>
      </w:t>
      </w:r>
      <w:r>
        <w:rPr>
          <w:rFonts w:ascii="Times New Roman"/>
          <w:b w:val="false"/>
          <w:i w:val="false"/>
          <w:color w:val="000000"/>
          <w:sz w:val="28"/>
        </w:rPr>
        <w:t>4.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ақпандағы № 21 қаулысымен бекітілген</w:t>
            </w:r>
          </w:p>
        </w:tc>
      </w:tr>
    </w:tbl>
    <w:p>
      <w:pPr>
        <w:spacing w:after="0"/>
        <w:ind w:left="0"/>
        <w:jc w:val="left"/>
      </w:pPr>
      <w:r>
        <w:rPr>
          <w:rFonts w:ascii="Times New Roman"/>
          <w:b/>
          <w:i w:val="false"/>
          <w:color w:val="000000"/>
        </w:rPr>
        <w:t xml:space="preserve"> "Әйтеке би ауданының ауыл шаруашылығы бөлімі" мемлекеттік мекемесінің ережесі 1. Жалпы ережелер</w:t>
      </w:r>
    </w:p>
    <w:p>
      <w:pPr>
        <w:spacing w:after="0"/>
        <w:ind w:left="0"/>
        <w:jc w:val="left"/>
      </w:pPr>
      <w:r>
        <w:rPr>
          <w:rFonts w:ascii="Times New Roman"/>
          <w:b w:val="false"/>
          <w:i w:val="false"/>
          <w:color w:val="000000"/>
          <w:sz w:val="28"/>
        </w:rPr>
        <w:t xml:space="preserve">      1. "Әйтеке би ауданының ауыл шаруашылығы бөлімі" мемлекеттік мекемесі агроөнеркәсіп кешені және ауыл шаруашылығы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"Әйтеке би аудандық ауыл шаруашылығы бөлімі" мемлекеттік мекемесінің ведомстволары жоқ. </w:t>
      </w:r>
      <w:r>
        <w:br/>
      </w:r>
      <w:r>
        <w:rPr>
          <w:rFonts w:ascii="Times New Roman"/>
          <w:b w:val="false"/>
          <w:i w:val="false"/>
          <w:color w:val="000000"/>
          <w:sz w:val="28"/>
        </w:rPr>
        <w:t xml:space="preserve">
      3. "Әйтеке би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"Әйтеке би ауданының ауыл шаруашылығы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 Қаржы 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5. "Әйтеке би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"Әйтеке би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7. "Әйтеке би ауданының ауыл шаруашылығы бөлімі" мемлекеттік мекемесі өз құзыретінің мәселелері бойынша заңнамада белгіленген тәртіппен "Әйтеке би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8. "Әйтеке би ауданының ауыл шаруашылығы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9. Заңды тұлғаның орналасқан жері: Қазақстан Республикасы, 030100, </w:t>
      </w:r>
      <w:r>
        <w:br/>
      </w:r>
      <w:r>
        <w:rPr>
          <w:rFonts w:ascii="Times New Roman"/>
          <w:b w:val="false"/>
          <w:i w:val="false"/>
          <w:color w:val="000000"/>
          <w:sz w:val="28"/>
        </w:rPr>
        <w:t xml:space="preserve">
      Ақтөбе облысы, Әйтеке би ауданы, Комсомол селосы, Жүргенов көшесі, 62. </w:t>
      </w:r>
      <w:r>
        <w:br/>
      </w:r>
      <w:r>
        <w:rPr>
          <w:rFonts w:ascii="Times New Roman"/>
          <w:b w:val="false"/>
          <w:i w:val="false"/>
          <w:color w:val="000000"/>
          <w:sz w:val="28"/>
        </w:rPr>
        <w:t xml:space="preserve">
      10. Мемлекеттік органның толық атауы – "Әйтеке би ауданының ауыл шаруашылығы бөлімі" мемлекеттік мекемесі. </w:t>
      </w:r>
      <w:r>
        <w:br/>
      </w:r>
      <w:r>
        <w:rPr>
          <w:rFonts w:ascii="Times New Roman"/>
          <w:b w:val="false"/>
          <w:i w:val="false"/>
          <w:color w:val="000000"/>
          <w:sz w:val="28"/>
        </w:rPr>
        <w:t xml:space="preserve">
      11. Осы Ереже "Әйтеке би ауданының ауыл шаруашылығы бөлімі" мемлекеттік мекемесінің құрылтай құжаты болып табылады. </w:t>
      </w:r>
      <w:r>
        <w:br/>
      </w:r>
      <w:r>
        <w:rPr>
          <w:rFonts w:ascii="Times New Roman"/>
          <w:b w:val="false"/>
          <w:i w:val="false"/>
          <w:color w:val="000000"/>
          <w:sz w:val="28"/>
        </w:rPr>
        <w:t xml:space="preserve">
      12. "Әйтеке би ауданының ауыл шаруашылығы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13. "Әйтеке би ауданының ауыл шаруашылығы бөлімі" мемлекеттік мекемесіне кәсіпкерлік субъектілерімен "Әйтеке би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Егер "Әйтеке би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 </w:t>
      </w:r>
    </w:p>
    <w:p>
      <w:pPr>
        <w:spacing w:after="0"/>
        <w:ind w:left="0"/>
        <w:jc w:val="left"/>
      </w:pPr>
      <w:r>
        <w:rPr>
          <w:rFonts w:ascii="Times New Roman"/>
          <w:b w:val="false"/>
          <w:i w:val="false"/>
          <w:color w:val="000000"/>
          <w:sz w:val="28"/>
        </w:rPr>
        <w:t xml:space="preserve">      14. "Әйтеке би ауданының ауыл шаруашылығы бөлімі" мемлекеттік мекемесінің миссиясы: Әйтеке би ауданының агроөнеркәсіп кешенінде егін шаруашылығы және мал шаруашылығы салаларын дамыту. </w:t>
      </w:r>
      <w:r>
        <w:br/>
      </w:r>
      <w:r>
        <w:rPr>
          <w:rFonts w:ascii="Times New Roman"/>
          <w:b w:val="false"/>
          <w:i w:val="false"/>
          <w:color w:val="000000"/>
          <w:sz w:val="28"/>
        </w:rPr>
        <w:t xml:space="preserve">
      15. Міндеттері: </w:t>
      </w:r>
      <w:r>
        <w:br/>
      </w:r>
      <w:r>
        <w:rPr>
          <w:rFonts w:ascii="Times New Roman"/>
          <w:b w:val="false"/>
          <w:i w:val="false"/>
          <w:color w:val="000000"/>
          <w:sz w:val="28"/>
        </w:rPr>
        <w:t xml:space="preserve">
      1) агроөнеркәсіптік кешен субъектілеріне мемлекеттік қолдауды жүзеге асыру; </w:t>
      </w:r>
      <w:r>
        <w:br/>
      </w:r>
      <w:r>
        <w:rPr>
          <w:rFonts w:ascii="Times New Roman"/>
          <w:b w:val="false"/>
          <w:i w:val="false"/>
          <w:color w:val="000000"/>
          <w:sz w:val="28"/>
        </w:rPr>
        <w:t xml:space="preserve">
      2) агроөнеркәсіптік кешенінің нарықтық тұрақтылығын қамтамасыз етуге, отандық өнiмнiң бәсекелестiк артықшылығын қолдауға қолдау жасау; </w:t>
      </w:r>
      <w:r>
        <w:br/>
      </w:r>
      <w:r>
        <w:rPr>
          <w:rFonts w:ascii="Times New Roman"/>
          <w:b w:val="false"/>
          <w:i w:val="false"/>
          <w:color w:val="000000"/>
          <w:sz w:val="28"/>
        </w:rPr>
        <w:t xml:space="preserve">
      3) ауыл шаруашылығы өндірісіне жаңа техникалар мен алдыңғы қатарлы технологияларды енгізу; </w:t>
      </w:r>
      <w:r>
        <w:br/>
      </w:r>
      <w:r>
        <w:rPr>
          <w:rFonts w:ascii="Times New Roman"/>
          <w:b w:val="false"/>
          <w:i w:val="false"/>
          <w:color w:val="000000"/>
          <w:sz w:val="28"/>
        </w:rPr>
        <w:t xml:space="preserve">
      4) ауыл шаруашылығын техникалық жарақтандыруға қатысу; </w:t>
      </w:r>
      <w:r>
        <w:br/>
      </w:r>
      <w:r>
        <w:rPr>
          <w:rFonts w:ascii="Times New Roman"/>
          <w:b w:val="false"/>
          <w:i w:val="false"/>
          <w:color w:val="000000"/>
          <w:sz w:val="28"/>
        </w:rPr>
        <w:t xml:space="preserve">
      5) ауыл шаруашылығында жергілікті және шет елдердің жаңа жетістіктерін оқып танысу және насихаттау; </w:t>
      </w:r>
      <w:r>
        <w:br/>
      </w:r>
      <w:r>
        <w:rPr>
          <w:rFonts w:ascii="Times New Roman"/>
          <w:b w:val="false"/>
          <w:i w:val="false"/>
          <w:color w:val="000000"/>
          <w:sz w:val="28"/>
        </w:rPr>
        <w:t xml:space="preserve">
      6) ауданның агроөнеркәсiптiк құрылымдарын инвестициялауды жүзеге асыру; </w:t>
      </w:r>
      <w:r>
        <w:br/>
      </w:r>
      <w:r>
        <w:rPr>
          <w:rFonts w:ascii="Times New Roman"/>
          <w:b w:val="false"/>
          <w:i w:val="false"/>
          <w:color w:val="000000"/>
          <w:sz w:val="28"/>
        </w:rPr>
        <w:t xml:space="preserve">
      7) бюджет қаражаты есебінен жүзеге асырылатын асыл тұқымды өнімнің әрбір түріне субсидияны іске асыру; </w:t>
      </w:r>
      <w:r>
        <w:br/>
      </w:r>
      <w:r>
        <w:rPr>
          <w:rFonts w:ascii="Times New Roman"/>
          <w:b w:val="false"/>
          <w:i w:val="false"/>
          <w:color w:val="000000"/>
          <w:sz w:val="28"/>
        </w:rPr>
        <w:t xml:space="preserve">
      8) бекітілген нысандар бойынша асыл тұқымды мал шаруашылығы саласындағы деректерді есепке алуды жүргізу; </w:t>
      </w:r>
      <w:r>
        <w:br/>
      </w:r>
      <w:r>
        <w:rPr>
          <w:rFonts w:ascii="Times New Roman"/>
          <w:b w:val="false"/>
          <w:i w:val="false"/>
          <w:color w:val="000000"/>
          <w:sz w:val="28"/>
        </w:rPr>
        <w:t xml:space="preserve">
      9) зиянды ағзаларға фитосанитарлық мониторинг жүргізуде жеке және </w:t>
      </w:r>
      <w:r>
        <w:br/>
      </w:r>
      <w:r>
        <w:rPr>
          <w:rFonts w:ascii="Times New Roman"/>
          <w:b w:val="false"/>
          <w:i w:val="false"/>
          <w:color w:val="000000"/>
          <w:sz w:val="28"/>
        </w:rPr>
        <w:t xml:space="preserve">
      заңды тұлғаларға әдістемелік көмек көрсету, сонымен қатар өсімдік қорғау туралы аудан тұрғындары арасында түсіндірме жұмыстарын ұйымдастыру және өткізу. </w:t>
      </w:r>
      <w:r>
        <w:br/>
      </w:r>
      <w:r>
        <w:rPr>
          <w:rFonts w:ascii="Times New Roman"/>
          <w:b w:val="false"/>
          <w:i w:val="false"/>
          <w:color w:val="000000"/>
          <w:sz w:val="28"/>
        </w:rPr>
        <w:t xml:space="preserve">
      16. функциялары: </w:t>
      </w:r>
      <w:r>
        <w:br/>
      </w:r>
      <w:r>
        <w:rPr>
          <w:rFonts w:ascii="Times New Roman"/>
          <w:b w:val="false"/>
          <w:i w:val="false"/>
          <w:color w:val="000000"/>
          <w:sz w:val="28"/>
        </w:rPr>
        <w:t xml:space="preserve">
      1) экономикалық және статистикалық ақпаратты жинау және талдау, тұтынушылық сұранысты талдау, сату нарығының жағдайы (маркетингтік зерттеулер), ауылшаруашылығы өнімдерін тұтынушылар мен өндірушілердің қарым-қатынас орнатуына жағдай жасау, экспорт бойынша ұсыныстарды дайындауға қатысу; </w:t>
      </w:r>
      <w:r>
        <w:br/>
      </w:r>
      <w:r>
        <w:rPr>
          <w:rFonts w:ascii="Times New Roman"/>
          <w:b w:val="false"/>
          <w:i w:val="false"/>
          <w:color w:val="000000"/>
          <w:sz w:val="28"/>
        </w:rPr>
        <w:t xml:space="preserve">
      2) ауыл шаруашылығы өндірісі мен өңдеу өнеркәсіптерінің әлеуметтік-экономикалық даму болжамын жасау; </w:t>
      </w:r>
      <w:r>
        <w:br/>
      </w:r>
      <w:r>
        <w:rPr>
          <w:rFonts w:ascii="Times New Roman"/>
          <w:b w:val="false"/>
          <w:i w:val="false"/>
          <w:color w:val="000000"/>
          <w:sz w:val="28"/>
        </w:rPr>
        <w:t>
      3) Әйтеке би ауданы аграрлық секторының өндірістік қызметінің талдауын жүзеге асыру;</w:t>
      </w:r>
      <w:r>
        <w:br/>
      </w:r>
      <w:r>
        <w:rPr>
          <w:rFonts w:ascii="Times New Roman"/>
          <w:b w:val="false"/>
          <w:i w:val="false"/>
          <w:color w:val="000000"/>
          <w:sz w:val="28"/>
        </w:rPr>
        <w:t xml:space="preserve">
      4) ауыл шаруашылығы техникасын тіркеу және есепке алу, тиісті құжаттар мен мемлекеттік тіркеу нөмірі белгілерін беру; </w:t>
      </w:r>
      <w:r>
        <w:br/>
      </w:r>
      <w:r>
        <w:rPr>
          <w:rFonts w:ascii="Times New Roman"/>
          <w:b w:val="false"/>
          <w:i w:val="false"/>
          <w:color w:val="000000"/>
          <w:sz w:val="28"/>
        </w:rPr>
        <w:t xml:space="preserve">
      5) ауыл шаруашылығы техникаларын басқару құқығына емтихан қабылдау және жүргізу куәліктерін беру; </w:t>
      </w:r>
      <w:r>
        <w:br/>
      </w:r>
      <w:r>
        <w:rPr>
          <w:rFonts w:ascii="Times New Roman"/>
          <w:b w:val="false"/>
          <w:i w:val="false"/>
          <w:color w:val="000000"/>
          <w:sz w:val="28"/>
        </w:rPr>
        <w:t xml:space="preserve">
      6) ауыл шаруашылығы техникаларының жыл сайынғы техникалық байқауын жүргізу; </w:t>
      </w:r>
      <w:r>
        <w:br/>
      </w:r>
      <w:r>
        <w:rPr>
          <w:rFonts w:ascii="Times New Roman"/>
          <w:b w:val="false"/>
          <w:i w:val="false"/>
          <w:color w:val="000000"/>
          <w:sz w:val="28"/>
        </w:rPr>
        <w:t xml:space="preserve">
      7) ауыл шаруашылығы техникаларының кепілін тіркеу; </w:t>
      </w:r>
      <w:r>
        <w:br/>
      </w:r>
      <w:r>
        <w:rPr>
          <w:rFonts w:ascii="Times New Roman"/>
          <w:b w:val="false"/>
          <w:i w:val="false"/>
          <w:color w:val="000000"/>
          <w:sz w:val="28"/>
        </w:rPr>
        <w:t xml:space="preserve">
      8) ауыл шаруашылығы техникаларын сенімхатпен басқаратын азаматтарды тіркеу; </w:t>
      </w:r>
      <w:r>
        <w:br/>
      </w:r>
      <w:r>
        <w:rPr>
          <w:rFonts w:ascii="Times New Roman"/>
          <w:b w:val="false"/>
          <w:i w:val="false"/>
          <w:color w:val="000000"/>
          <w:sz w:val="28"/>
        </w:rPr>
        <w:t xml:space="preserve">
      9) ауыл шаруашылығы техникаларына ауыртпалық туралы анықтама беру. </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"Әйтеке би ауданының ауыл шаруашылығы бөлімі" мемлекеттік мекемесіне жүктелген міндеттерді жүзеге асыру үшін мемлекеттік органдар мен басқа да ұйымдардан қажетті ақпараттар сұрату және алу;</w:t>
      </w:r>
      <w:r>
        <w:br/>
      </w:r>
      <w:r>
        <w:rPr>
          <w:rFonts w:ascii="Times New Roman"/>
          <w:b w:val="false"/>
          <w:i w:val="false"/>
          <w:color w:val="000000"/>
          <w:sz w:val="28"/>
        </w:rPr>
        <w:t>
      2) өзінің құзыреті мен өкілеттігі шегінде, мемлекеттік меншікке жататын мүліктерді пайдалануды жүзеге асыру.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органның қызметін ұйымдастыру </w:t>
      </w:r>
    </w:p>
    <w:p>
      <w:pPr>
        <w:spacing w:after="0"/>
        <w:ind w:left="0"/>
        <w:jc w:val="left"/>
      </w:pPr>
      <w:r>
        <w:rPr>
          <w:rFonts w:ascii="Times New Roman"/>
          <w:b w:val="false"/>
          <w:i w:val="false"/>
          <w:color w:val="000000"/>
          <w:sz w:val="28"/>
        </w:rPr>
        <w:t>      18. "Әйтеке би ауданының ауыл шаруашылығы бөлімі" мемлекеттік мекемесіне басшылықты "Әйтеке би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"Әйтеке би ауданының ауыл шаруашылығы бөлімі" мемлекеттік мекемесінің бірінші басшысын Әйтеке би ауданының әкімі қызметке тағайындайды және қызметтен босатады.</w:t>
      </w:r>
      <w:r>
        <w:br/>
      </w:r>
      <w:r>
        <w:rPr>
          <w:rFonts w:ascii="Times New Roman"/>
          <w:b w:val="false"/>
          <w:i w:val="false"/>
          <w:color w:val="000000"/>
          <w:sz w:val="28"/>
        </w:rPr>
        <w:t xml:space="preserve">
      20. "Әйтеке би ауданының ауыл шаруашылығы бөлімі" мемлекеттік мекемесінің бірінші басшысының өкілеттігі: </w:t>
      </w:r>
      <w:r>
        <w:br/>
      </w:r>
      <w:r>
        <w:rPr>
          <w:rFonts w:ascii="Times New Roman"/>
          <w:b w:val="false"/>
          <w:i w:val="false"/>
          <w:color w:val="000000"/>
          <w:sz w:val="28"/>
        </w:rPr>
        <w:t>
      1) "Әйтеке би ауданының ауыл шаруашылығы бөлімі" мемлекеттік мекемесінің қызметкерлерінің міндеттері мен өкілеттіктерін белгілейді;</w:t>
      </w:r>
      <w:r>
        <w:br/>
      </w:r>
      <w:r>
        <w:rPr>
          <w:rFonts w:ascii="Times New Roman"/>
          <w:b w:val="false"/>
          <w:i w:val="false"/>
          <w:color w:val="000000"/>
          <w:sz w:val="28"/>
        </w:rPr>
        <w:t xml:space="preserve">
      2) қолданыстағы заңнамаға сәйкес "Әйтеке би ауданының ауыл шаруашылығы бөлімі" мемлекеттік мекемесінің қызметкерлерін қызметке тағайындайды және қызметтен босатады; </w:t>
      </w:r>
      <w:r>
        <w:br/>
      </w:r>
      <w:r>
        <w:rPr>
          <w:rFonts w:ascii="Times New Roman"/>
          <w:b w:val="false"/>
          <w:i w:val="false"/>
          <w:color w:val="000000"/>
          <w:sz w:val="28"/>
        </w:rPr>
        <w:t xml:space="preserve">
      3) мемлекеттік органдар мен басқа да ұйымдарда өз құзыреті шегінде "Әйтеке би ауданының ауыл шаруашылығы бөлімі" мемлекеттік мекемесінің мүддесін білдіреді; "Әйтеке би ауданының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органның мүлкі </w:t>
      </w:r>
    </w:p>
    <w:p>
      <w:pPr>
        <w:spacing w:after="0"/>
        <w:ind w:left="0"/>
        <w:jc w:val="left"/>
      </w:pPr>
      <w:r>
        <w:rPr>
          <w:rFonts w:ascii="Times New Roman"/>
          <w:b w:val="false"/>
          <w:i w:val="false"/>
          <w:color w:val="000000"/>
          <w:sz w:val="28"/>
        </w:rPr>
        <w:t>      21. "Әйтеке би ауданының ауыл шаруашылығы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"Әйтеке би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22. "Әйтеке би ауданының ауыл шаруашылығы бөлімі" мемлекеттік мекемесіне бекітілген мүлік коммуналдық меншікке жатады. </w:t>
      </w:r>
      <w:r>
        <w:br/>
      </w:r>
      <w:r>
        <w:rPr>
          <w:rFonts w:ascii="Times New Roman"/>
          <w:b w:val="false"/>
          <w:i w:val="false"/>
          <w:color w:val="000000"/>
          <w:sz w:val="28"/>
        </w:rPr>
        <w:t xml:space="preserve">
      23. Егер заңнамаларда өзгеше көзделмесе, "Әйтеке би ауданының ауыл шаруашылығы бөлімі" мемлекеттік мекемесінің өзіне бекітілген мүлікті және </w:t>
      </w:r>
      <w:r>
        <w:br/>
      </w:r>
      <w:r>
        <w:rPr>
          <w:rFonts w:ascii="Times New Roman"/>
          <w:b w:val="false"/>
          <w:i w:val="false"/>
          <w:color w:val="000000"/>
          <w:sz w:val="28"/>
        </w:rPr>
        <w:t>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left"/>
      </w:pPr>
      <w:r>
        <w:rPr>
          <w:rFonts w:ascii="Times New Roman"/>
          <w:b w:val="false"/>
          <w:i w:val="false"/>
          <w:color w:val="000000"/>
          <w:sz w:val="28"/>
        </w:rPr>
        <w:t>      24. "Әйтеке би ауданының ауыл шаруашылығы бөлімі" мемлекеттік мекемесін қайта ұйымдастыру және тарату Қазақстан Республикасының заңнамаларына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