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aa97" w14:textId="cf3a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Әйтеке би ауданының бюджетін бекіту туралы" 2015 жылғы 23 желтоқсандағы № 276 аудандық мәслихатының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13 сәуірдегі № 6 шешімі. Ақтөбе облысының Әділет департаментінде 2016 жылғы 28 сәуірде № 4872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23 желтоқсандағы № 276 "2016 -2018 жылдарға арналған Әйтеке би ауданының бюджетін бекіту туралы" (нормативтік құқықтық актілердің мемлекеттік тіркеу тізілімінде № 4681 тіркелген, 2016 жылғы 4, 11 ақпандағы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"3 729 520,0" саңдар "3 761 377,0"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"3 023 070,0" саңдар "3 054 927,0"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"3 778 417,2" саңдар "3 811 290,3"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таза бюджеттік кредит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"21 925,2" саңдар "308 581,0"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"31 815,0" саңдар "318 471,0"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 (профицит)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"-70 822,2" саңдар "-358 494,3"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"70 822,2" саңдар "358 494,3" саңдарымен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С.Б Біртаева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сәуірдегі № 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2015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276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жылғы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05"/>
        <w:gridCol w:w="529"/>
        <w:gridCol w:w="6974"/>
        <w:gridCol w:w="3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 - әрекеттерді жасағаны және (немесе) оған уәкілеттігі бар мемлекеттік органдар немесе лаузымды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материальдық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95"/>
        <w:gridCol w:w="728"/>
        <w:gridCol w:w="379"/>
        <w:gridCol w:w="1011"/>
        <w:gridCol w:w="44"/>
        <w:gridCol w:w="528"/>
        <w:gridCol w:w="1051"/>
        <w:gridCol w:w="4"/>
        <w:gridCol w:w="4556"/>
        <w:gridCol w:w="276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сиппатағы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бекітілген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нақтылынған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ББ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жылға бекітілген бюджет,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