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f2b1e" w14:textId="3ff2b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Әйтеке би ауданының бюджетін бекіту туралы" аудандық мәслихаттың 2015 жылғы 23 желтоқсандағы № 276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2016 жылғы 15 маусымдағы № 35 шешімі. Ақтөбе облысының Әділет департаментінде 2016 жылғы 29 маусымда № 4969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/>
          <w:i w:val="false"/>
          <w:color w:val="000000"/>
          <w:sz w:val="28"/>
        </w:rPr>
        <w:t xml:space="preserve">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2015 жылғы 23 желтоқсандағы № 276 "2016 -2018 жылдарға арналған Әйтеке би ауданының бюджетін бекіту туралы" (нормативтік құқықтық актілердің мемлекеттік тіркеу тізілімінде № 4681 тіркелген, 2016 жылғы 4, 11 ақпандағы аудандық "Жаңалық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кірістер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"3 761 377,0" саңдар "3 803 196,7" саңдарымен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салықтық түсімдер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"699 520,0" саңдар "742 966,0" саңдарымен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салықтық емес түсімдер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"1 665,0" саңдар "1 315,0" саңдарымен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негізгі капиталды сатудан түсетін түсімдер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"5 265,0" саңдар "2 169,0" саңдарымен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"3 054 927,0" саңдар "3 056 746,7" саңдарымен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шығындар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"3 811 290,3" саңдар "3 853 110,0" саңдарымен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төрайымы: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С.Б.Біртаева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Е.Б.Тансықбаев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2016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маусымдағы № 35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2015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276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жылғы арналған Әйтеке би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905"/>
        <w:gridCol w:w="529"/>
        <w:gridCol w:w="6974"/>
        <w:gridCol w:w="33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нақтылынған бюджет,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3803196,7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 - әрекеттерді жасағаны және (немесе) оған уәкілеттігі бар мемлекеттік органдар немесе лаузымды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материальдық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3056746,7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3056746,7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3056746,7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434"/>
        <w:gridCol w:w="1055"/>
        <w:gridCol w:w="1055"/>
        <w:gridCol w:w="6249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нақтылынған бюджет,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сиппатағы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2608865,6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2237404,1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2196101,1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2169215,1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1429"/>
        <w:gridCol w:w="835"/>
        <w:gridCol w:w="4088"/>
        <w:gridCol w:w="51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бекітілген бюджет,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-358494,3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757"/>
        <w:gridCol w:w="1838"/>
        <w:gridCol w:w="1838"/>
        <w:gridCol w:w="2564"/>
        <w:gridCol w:w="40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нақтылынған бюджет,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1613"/>
        <w:gridCol w:w="62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бекітілген бюджет,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