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be4a" w14:textId="915b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Әйтеке би ауданының бюджетін бекіту туралы" аудандық мәслихаттың 2015 жылғы 23 желтоқсандағы № 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29 тамыздағы № 60 шешімі. Ақтөбе облысының Әділет департаментінде 2016 жылғы 14 қыркүйетке № 5068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мәслихатының 2015 жылғы 23 желтоқсандағы № 276 "2016 -2018 жылдарға арналған Әйтеке би ауданының бюджетін бекіту туралы" (нормативтік құқықтық актілердің мемлекеттік тіркеу тізілімінде № 4681 тіркелген, 2016 жылғы 4, 11 ақпандағы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"3 803 196,7" саңдар "3 861 001,5"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"3 056 746,7" саңдар "3 114 551,5"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"3 853 110,0" саңдар "3 910 914,8"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04"/>
        <w:gridCol w:w="1224"/>
        <w:gridCol w:w="1224"/>
        <w:gridCol w:w="5281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сиппатағы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564"/>
        <w:gridCol w:w="4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1613"/>
        <w:gridCol w:w="62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