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7eb1" w14:textId="c5f7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әкімінің 2015 жылғы 15 желтоқсандағы № 04 "2016 жылы әскерге шақыру учаскесіне тіркеуді ұйымдастыру және қамтамасыз ету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ауданының әкімінің 2016 жылғы 10 қазандағы № 7 шешімі. Ақтөбе облысының Әділет департаментінде 2016 жылғы 2 қарашада № 5117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ауданының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Әйтеке би ауданы әкімінің 2015 жылғы 15 желтоқсандағы № 04 "2016 жылы әскерге шақыру учаскесіне тiркеуді ұйымдастыру және қамтамасыз ету туралы" шешімінің (нормативтік құқықтық актілерді мемлекеттік тіркеу тізілімінде № 4669 болып тіркелген, 2016 жылғы 26 қаңтарда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аудан әкімінің орынбасары А.Умирзаковаға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Әйтеке би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