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ef12a" w14:textId="a3ef1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"Әйтеке би ауданында әлеуметтік көмек көрсету, мөлшерлерін белгілеу және мұқтаж азаматтардың жекелеген санаттарының тізбесінайқындау қағидаларын бекіту туралы" аудандық мәслихаттың 2016 жылғы 14 қаңтардағы № 292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2016 жылғы 29 желтоқсандағы № 96 шешімі. Ақтөбе облысының Әділет департаментінде 2017 жылғы 18 қаңтарда № 5230 болып тіркелді. Күші жойылды - Ақтөбе облысы Әйтеке би аудандық мәслихатының 2017 жылғы 22 қарашадағы № 159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Әйтеке би аудандық мәслихатының 22.11.2017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кейін күнтізбелік он күн өткен соң қолданысқа енгізіледі) шешімімен.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56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Қазақстан Республикасының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2016 жылғы 14 қаңтардағы № 292"Әйтеке би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(нормативтік құқықтық актілердің мемлекеттік тіркеу тізілімінде № 4733 тіркелген, 2016 жылы 3 наурызында"Жаңалық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Әйтеке би ауданында әлеуметтік көмек көрсету, мөлшерлерін белгілеу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Азаматтарға арналған үкімет" корпорациялық емес акционерлік қоғамының мемлекеттік копорациясы Ақтөбе облысы бойынша филиалы – Әлеуметтік төлемдерді ведомтсвоаралық есептеу орталығы" Департаментінің Әйтеке би аудандық бөлімшесі (бұдан әрі – уәкілетті ұйым);";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 1-1) тармақша болып есептелсін;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тармақша алып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 және </w:t>
      </w:r>
      <w:r>
        <w:rPr>
          <w:rFonts w:ascii="Times New Roman"/>
          <w:b w:val="false"/>
          <w:i w:val="false"/>
          <w:color w:val="000000"/>
          <w:sz w:val="28"/>
        </w:rPr>
        <w:t>18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 алып тасталсын.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51"/>
        <w:gridCol w:w="4149"/>
      </w:tblGrid>
      <w:tr>
        <w:trPr>
          <w:trHeight w:val="30" w:hRule="atLeast"/>
        </w:trPr>
        <w:tc>
          <w:tcPr>
            <w:tcW w:w="7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мәслихаттыңхатшысыЕ.Таңсықбаев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Ақтөбе облыстықжұмыспенқамтуды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үилестіру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басқармасының басшысы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_________________________ Қ.Отаров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"_____"__________________2017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