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f10c" w14:textId="b8df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селосының көшелеріне атау беру туралы" 2011 жылдың 19 қыркүйектегі № 1 шешіміне өзгерістер енгізу туралы</w:t>
      </w:r>
    </w:p>
    <w:p>
      <w:pPr>
        <w:spacing w:after="0"/>
        <w:ind w:left="0"/>
        <w:jc w:val="both"/>
      </w:pPr>
      <w:r>
        <w:rPr>
          <w:rFonts w:ascii="Times New Roman"/>
          <w:b w:val="false"/>
          <w:i w:val="false"/>
          <w:color w:val="000000"/>
          <w:sz w:val="28"/>
        </w:rPr>
        <w:t>Ақтөбе облысы Әйтеке би ауданы Ақкөл ауылдық округі әкімінің 2016 жылғы 30 мамырдағы № 5 шешімі. Ақтөбе облысы Әділет департаментінде 2016 жылғы 28 маусымда № 4967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сәйкес, Ақкөл ауылдық округінің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Ақкөл селолық округі әкімінің 2011 жылғы 19 қыркүйектегі № 1 "Ақкөл селосының көшелеріне атау беру туралы" (нормативтік құқықтық актілерді мемлекеттік тіркеу тізілімінде № 3-2-114 тіркелген, аудандық "Жаңалық жаршысы" газетінде 2011 жылы 6 қазанда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xml:space="preserve">
      көрсетілген мемлекеттік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атауында және бүкіл мәтіні бойынша "селолық", "селосының", "село" сөздері тиісінше "ауылдық", "ауылының", "ауыл" сөздерімен ауыстырылсын;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С.Дүйсенбаев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