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09cb2" w14:textId="f409c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аудандық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2016 жылғы 12 ақпандағы № 261 шешімі. Ақтөбе облысының Әділет департаментінде 2016 жылғы 17 наурызда № 4790 болып тіркелді. Күші жойылды - Ақтөбе облысы Алға аудандық мәслихатының 2016 жылғы 23 маусымдағы № 32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Ақтөбе облысы Алға аудандық мәслихатының 23.06.2016 </w:t>
      </w:r>
      <w:r>
        <w:rPr>
          <w:rFonts w:ascii="Times New Roman"/>
          <w:b w:val="false"/>
          <w:i w:val="false"/>
          <w:color w:val="ff0000"/>
          <w:sz w:val="28"/>
        </w:rPr>
        <w:t>№ 32</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25 баптарына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Президентінің 2013 жылғы 3 желтоқсандағы "Мәслихаттың үлгі регламентін бекіту туралы" Жарлығының </w:t>
      </w:r>
      <w:r>
        <w:rPr>
          <w:rFonts w:ascii="Times New Roman"/>
          <w:b w:val="false"/>
          <w:i w:val="false"/>
          <w:color w:val="000000"/>
          <w:sz w:val="28"/>
        </w:rPr>
        <w:t>65 тармағына</w:t>
      </w:r>
      <w:r>
        <w:rPr>
          <w:rFonts w:ascii="Times New Roman"/>
          <w:b w:val="false"/>
          <w:i w:val="false"/>
          <w:color w:val="000000"/>
          <w:sz w:val="28"/>
        </w:rPr>
        <w:t xml:space="preserve"> сәйкес, Алға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"Алға аудандық мәслихатының аппараты" мемлекеттік мекемесінің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br/>
            </w:r>
            <w:r>
              <w:rPr>
                <w:rFonts w:ascii="Times New Roman"/>
                <w:b w:val="false"/>
                <w:i/>
                <w:color w:val="000000"/>
                <w:sz w:val="20"/>
              </w:rPr>
              <w:t xml:space="preserve">сессиясының төрағасы, </w:t>
            </w:r>
            <w:r>
              <w:br/>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Кайрушев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2016 жылғы 12 ақпандағы № 261 шешімімен бекітілген</w:t>
            </w:r>
          </w:p>
        </w:tc>
      </w:tr>
    </w:tbl>
    <w:bookmarkStart w:name="z8" w:id="0"/>
    <w:p>
      <w:pPr>
        <w:spacing w:after="0"/>
        <w:ind w:left="0"/>
        <w:jc w:val="left"/>
      </w:pPr>
      <w:r>
        <w:rPr>
          <w:rFonts w:ascii="Times New Roman"/>
          <w:b/>
          <w:i w:val="false"/>
          <w:color w:val="000000"/>
        </w:rPr>
        <w:t xml:space="preserve"> "Алға аудандық мәслихатының аппараты" мемлекеттік мекемесінің </w:t>
      </w:r>
      <w:r>
        <w:br/>
      </w:r>
      <w:r>
        <w:rPr>
          <w:rFonts w:ascii="Times New Roman"/>
          <w:b/>
          <w:i w:val="false"/>
          <w:color w:val="000000"/>
        </w:rPr>
        <w:t>Е Р Е Ж Е С І 1. Жалпы ережелер</w:t>
      </w:r>
    </w:p>
    <w:bookmarkEnd w:id="0"/>
    <w:p>
      <w:pPr>
        <w:spacing w:after="0"/>
        <w:ind w:left="0"/>
        <w:jc w:val="left"/>
      </w:pPr>
      <w:r>
        <w:rPr>
          <w:rFonts w:ascii="Times New Roman"/>
          <w:b w:val="false"/>
          <w:i w:val="false"/>
          <w:color w:val="000000"/>
          <w:sz w:val="28"/>
        </w:rPr>
        <w:t>      1. "Алға аудандық мәслихатының аппараты" мемлекеттік мекемесі Алға аудандық мәслихатының, оның органдары мен депутаттарының қызметін қамтамасыз ететін Қазақстан Республикасының мемлекеттік органы болып табылады.</w:t>
      </w:r>
      <w:r>
        <w:br/>
      </w:r>
      <w:r>
        <w:rPr>
          <w:rFonts w:ascii="Times New Roman"/>
          <w:b w:val="false"/>
          <w:i w:val="false"/>
          <w:color w:val="000000"/>
          <w:sz w:val="28"/>
        </w:rPr>
        <w:t>
      2. "Алға аудандық мәслихатының аппараты" мемлекеттік мекемесінің ведомстволары жоқ.</w:t>
      </w:r>
      <w:r>
        <w:br/>
      </w:r>
      <w:r>
        <w:rPr>
          <w:rFonts w:ascii="Times New Roman"/>
          <w:b w:val="false"/>
          <w:i w:val="false"/>
          <w:color w:val="000000"/>
          <w:sz w:val="28"/>
        </w:rPr>
        <w:t xml:space="preserve">
      3. "Алға аудандық мәслихатының аппараты" мемлекеттік мекемесі (бұдан әрі - мәслихат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4. Мәслихат аппараты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"Қазақстан Республикасының Қаржы министрлігінің Ақтөбе облысы бойынша қазынашылық департаментінің Алға аудандық қазынашылық басқармасы" мемлекеттік мекемесінде шоттары болады.</w:t>
      </w:r>
      <w:r>
        <w:br/>
      </w:r>
      <w:r>
        <w:rPr>
          <w:rFonts w:ascii="Times New Roman"/>
          <w:b w:val="false"/>
          <w:i w:val="false"/>
          <w:color w:val="000000"/>
          <w:sz w:val="28"/>
        </w:rPr>
        <w:t>
      5. Мәслихат аппараты азаматтық-құқықтық қатынастарға өз атынан түседі.</w:t>
      </w:r>
      <w:r>
        <w:br/>
      </w:r>
      <w:r>
        <w:rPr>
          <w:rFonts w:ascii="Times New Roman"/>
          <w:b w:val="false"/>
          <w:i w:val="false"/>
          <w:color w:val="000000"/>
          <w:sz w:val="28"/>
        </w:rPr>
        <w:t>
      6. Мәслихат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7. Мәслихат аппараты өз құзыретінің мәселелері бойынша заңнамада белгіленген тәртіппен Алға аудандық мәслихаты хатшысының өкімдерімен ресімделетін шешімдер қабылдайды.</w:t>
      </w:r>
      <w:r>
        <w:br/>
      </w:r>
      <w:r>
        <w:rPr>
          <w:rFonts w:ascii="Times New Roman"/>
          <w:b w:val="false"/>
          <w:i w:val="false"/>
          <w:color w:val="000000"/>
          <w:sz w:val="28"/>
        </w:rPr>
        <w:t>
      8. Мәслихат аппаратының құрылымы мен штат санының лимиті қолданыстағы заңнамаға сәйкес бекітіледі.</w:t>
      </w:r>
      <w:r>
        <w:br/>
      </w:r>
      <w:r>
        <w:rPr>
          <w:rFonts w:ascii="Times New Roman"/>
          <w:b w:val="false"/>
          <w:i w:val="false"/>
          <w:color w:val="000000"/>
          <w:sz w:val="28"/>
        </w:rPr>
        <w:t>
      9. Заңды тұлғаның орналасқан жері: 030200 индексі, Қазақстан Республикасы, Ақтөбе облысы, Алға ауданы, Алға қаласы, 5 шағын аудан, 4.</w:t>
      </w:r>
      <w:r>
        <w:br/>
      </w:r>
      <w:r>
        <w:rPr>
          <w:rFonts w:ascii="Times New Roman"/>
          <w:b w:val="false"/>
          <w:i w:val="false"/>
          <w:color w:val="000000"/>
          <w:sz w:val="28"/>
        </w:rPr>
        <w:t xml:space="preserve">
      10. Мемлекеттік органның толық атауы: мемлекеттік тілде - "Алға аудандық мәслихатының аппараты" мемлекеттік мекемесі, орыс тілінде - государственное учреждение "Аппарат Алгинского районного маслихата". </w:t>
      </w:r>
      <w:r>
        <w:br/>
      </w:r>
      <w:r>
        <w:rPr>
          <w:rFonts w:ascii="Times New Roman"/>
          <w:b w:val="false"/>
          <w:i w:val="false"/>
          <w:color w:val="000000"/>
          <w:sz w:val="28"/>
        </w:rPr>
        <w:t>
      11. Осы Ереже мәслихат аппаратының құрылтай құжаты болып табылады.</w:t>
      </w:r>
      <w:r>
        <w:br/>
      </w:r>
      <w:r>
        <w:rPr>
          <w:rFonts w:ascii="Times New Roman"/>
          <w:b w:val="false"/>
          <w:i w:val="false"/>
          <w:color w:val="000000"/>
          <w:sz w:val="28"/>
        </w:rPr>
        <w:t>
      12. Мәслихат аппаратының қызметін қаржыландыру жергілікті бюджеттен жүзеге асырылады.</w:t>
      </w:r>
      <w:r>
        <w:br/>
      </w:r>
      <w:r>
        <w:rPr>
          <w:rFonts w:ascii="Times New Roman"/>
          <w:b w:val="false"/>
          <w:i w:val="false"/>
          <w:color w:val="000000"/>
          <w:sz w:val="28"/>
        </w:rPr>
        <w:t>
      13. Мәслихат аппаратына кәсіпкерлік субъектілерімен мәслихат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Мәслихат аппаратының миссиясы, негізгі міндеттері, функциялары, құқықтары мен міндеттері</w:t>
      </w:r>
    </w:p>
    <w:p>
      <w:pPr>
        <w:spacing w:after="0"/>
        <w:ind w:left="0"/>
        <w:jc w:val="left"/>
      </w:pPr>
      <w:r>
        <w:rPr>
          <w:rFonts w:ascii="Times New Roman"/>
          <w:b w:val="false"/>
          <w:i w:val="false"/>
          <w:color w:val="000000"/>
          <w:sz w:val="28"/>
        </w:rPr>
        <w:t>      14. Мәслихат аппаратының миссиясы: Алға аудандық мәслихатының тиімді қызметін қамтамасыз ету.</w:t>
      </w:r>
      <w:r>
        <w:br/>
      </w:r>
      <w:r>
        <w:rPr>
          <w:rFonts w:ascii="Times New Roman"/>
          <w:b w:val="false"/>
          <w:i w:val="false"/>
          <w:color w:val="000000"/>
          <w:sz w:val="28"/>
        </w:rPr>
        <w:t>
      15. Міндеттері:</w:t>
      </w:r>
      <w:r>
        <w:br/>
      </w:r>
      <w:r>
        <w:rPr>
          <w:rFonts w:ascii="Times New Roman"/>
          <w:b w:val="false"/>
          <w:i w:val="false"/>
          <w:color w:val="000000"/>
          <w:sz w:val="28"/>
        </w:rPr>
        <w:t>
      1) аудандық мәслихат пен оның органдарын ұйымдастырушылық, құқықтық, материалдық-техникалық және өзге де қамтамасыз етудi жүзеге асыру;</w:t>
      </w:r>
      <w:r>
        <w:br/>
      </w:r>
      <w:r>
        <w:rPr>
          <w:rFonts w:ascii="Times New Roman"/>
          <w:b w:val="false"/>
          <w:i w:val="false"/>
          <w:color w:val="000000"/>
          <w:sz w:val="28"/>
        </w:rPr>
        <w:t>
      2) депутаттарға өздерiнiң өкiлеттiгiн жүзеге асыруға көмек көрсету болып табылады.</w:t>
      </w:r>
      <w:r>
        <w:br/>
      </w:r>
      <w:r>
        <w:rPr>
          <w:rFonts w:ascii="Times New Roman"/>
          <w:b w:val="false"/>
          <w:i w:val="false"/>
          <w:color w:val="000000"/>
          <w:sz w:val="28"/>
        </w:rPr>
        <w:t>
      16. Функциялары:</w:t>
      </w:r>
      <w:r>
        <w:br/>
      </w:r>
      <w:r>
        <w:rPr>
          <w:rFonts w:ascii="Times New Roman"/>
          <w:b w:val="false"/>
          <w:i w:val="false"/>
          <w:color w:val="000000"/>
          <w:sz w:val="28"/>
        </w:rPr>
        <w:t xml:space="preserve">
      1) аудандық мәслихаттың сессияларын және тұрақты комиссияларының отырыстарын өткізуге дайындық және ұйымдастырушылық-техникалық жұмыстарды қамтамасыз етуді аудандық мәслихаттың </w:t>
      </w:r>
      <w:r>
        <w:rPr>
          <w:rFonts w:ascii="Times New Roman"/>
          <w:b w:val="false"/>
          <w:i w:val="false"/>
          <w:color w:val="000000"/>
          <w:sz w:val="28"/>
        </w:rPr>
        <w:t>Регламентіне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2) депутаттарды сессиялар мен тұрақты комиссиялардың отырыстарында қаралатын мәселелерге байланысты шешім жобаларымен және тиісті құжаттармен қамтамасыз етеді;</w:t>
      </w:r>
      <w:r>
        <w:br/>
      </w:r>
      <w:r>
        <w:rPr>
          <w:rFonts w:ascii="Times New Roman"/>
          <w:b w:val="false"/>
          <w:i w:val="false"/>
          <w:color w:val="000000"/>
          <w:sz w:val="28"/>
        </w:rPr>
        <w:t>
      3) тұрақты комиссиялардың ұсыныстарының негізінде аудандық мәслихаттың жұмыс жоспарларының жобаларын және оның атқарған жұмыстары жөніндегі есептерін дайындайды;</w:t>
      </w:r>
      <w:r>
        <w:br/>
      </w:r>
      <w:r>
        <w:rPr>
          <w:rFonts w:ascii="Times New Roman"/>
          <w:b w:val="false"/>
          <w:i w:val="false"/>
          <w:color w:val="000000"/>
          <w:sz w:val="28"/>
        </w:rPr>
        <w:t>
      4) мәслихат депутаттарына өз өкілеттіктерін жүзеге асыруы үшін түсініктемелік және әдістемелік көмек көрсетеді, олардың сауалдары мен ұсыныстарының, сын-пікірлерінің уақытылы қаралуын және орындалуын бақылайды;</w:t>
      </w:r>
      <w:r>
        <w:br/>
      </w:r>
      <w:r>
        <w:rPr>
          <w:rFonts w:ascii="Times New Roman"/>
          <w:b w:val="false"/>
          <w:i w:val="false"/>
          <w:color w:val="000000"/>
          <w:sz w:val="28"/>
        </w:rPr>
        <w:t>
      5) депутаттардың өз өкілеттіктерін жүзеге асыруы барысында енгізген ұсыныстары мен ескертпелерін есепке алады, талдау жасайды және оларды жүзеге асыруға арналған ic-шаралардың орындалуын қадағалайды;</w:t>
      </w:r>
      <w:r>
        <w:br/>
      </w:r>
      <w:r>
        <w:rPr>
          <w:rFonts w:ascii="Times New Roman"/>
          <w:b w:val="false"/>
          <w:i w:val="false"/>
          <w:color w:val="000000"/>
          <w:sz w:val="28"/>
        </w:rPr>
        <w:t>
      6) сессияларда қаралатын мәселелердің тұрақты комиссиялардың отырыстарында алдын ала талқылануын ұйымдастырады, депутаттарға шешімдер жобалары мен қорытындыларының сапалы дайындалуын қамтамасыз етуде көмек көрсетеді;</w:t>
      </w:r>
      <w:r>
        <w:br/>
      </w:r>
      <w:r>
        <w:rPr>
          <w:rFonts w:ascii="Times New Roman"/>
          <w:b w:val="false"/>
          <w:i w:val="false"/>
          <w:color w:val="000000"/>
          <w:sz w:val="28"/>
        </w:rPr>
        <w:t>
      7) аудандық мәслихаттың актілерін әзірлеуге қатысады, сондай-ақ, Қазақстан Республикасының қолданыстағы заңнамасында белгіленген жағдайларда олардың әділет органдарында тіркелуін қамтамасыз етеді;</w:t>
      </w:r>
      <w:r>
        <w:br/>
      </w:r>
      <w:r>
        <w:rPr>
          <w:rFonts w:ascii="Times New Roman"/>
          <w:b w:val="false"/>
          <w:i w:val="false"/>
          <w:color w:val="000000"/>
          <w:sz w:val="28"/>
        </w:rPr>
        <w:t>
      8) Қазақстан Республикасының қолданыстағы заңнамасында белгіленген жағдайлар мен тәртіппен аудандық мәслихат шешімдерінің бұқаралық ақпарат құралдарында жариялауын қамтамасыз етеді;</w:t>
      </w:r>
      <w:r>
        <w:br/>
      </w:r>
      <w:r>
        <w:rPr>
          <w:rFonts w:ascii="Times New Roman"/>
          <w:b w:val="false"/>
          <w:i w:val="false"/>
          <w:color w:val="000000"/>
          <w:sz w:val="28"/>
        </w:rPr>
        <w:t>
      9) аудандық мәслихаттың шешімдері мен басқа да құжаттарының тиісті органдарға жолдануын қамтамасыз етеді;</w:t>
      </w:r>
      <w:r>
        <w:br/>
      </w:r>
      <w:r>
        <w:rPr>
          <w:rFonts w:ascii="Times New Roman"/>
          <w:b w:val="false"/>
          <w:i w:val="false"/>
          <w:color w:val="000000"/>
          <w:sz w:val="28"/>
        </w:rPr>
        <w:t>
      10) аудандық мәслихаттың сессиялары мен оның басқа да органдарының отырыстарының хаттамаларын жүргізеді;</w:t>
      </w:r>
      <w:r>
        <w:br/>
      </w:r>
      <w:r>
        <w:rPr>
          <w:rFonts w:ascii="Times New Roman"/>
          <w:b w:val="false"/>
          <w:i w:val="false"/>
          <w:color w:val="000000"/>
          <w:sz w:val="28"/>
        </w:rPr>
        <w:t>
      11) ic жүргізеді.</w:t>
      </w:r>
      <w:r>
        <w:br/>
      </w:r>
      <w:r>
        <w:rPr>
          <w:rFonts w:ascii="Times New Roman"/>
          <w:b w:val="false"/>
          <w:i w:val="false"/>
          <w:color w:val="000000"/>
          <w:sz w:val="28"/>
        </w:rPr>
        <w:t>
      17. Құқықтары мен міндеттері:</w:t>
      </w:r>
      <w:r>
        <w:br/>
      </w:r>
      <w:r>
        <w:rPr>
          <w:rFonts w:ascii="Times New Roman"/>
          <w:b w:val="false"/>
          <w:i w:val="false"/>
          <w:color w:val="000000"/>
          <w:sz w:val="28"/>
        </w:rPr>
        <w:t>
      1) аудандық мәслихаттың жоспарланған сессияларының және тұрақты (уақытша) комиссияларының отырыстарының күн тәртібіндегі мәселелер бойынша мемлекеттік органдардан және лауазымды тұлғалардан ақпараттар сұрау;</w:t>
      </w:r>
      <w:r>
        <w:br/>
      </w:r>
      <w:r>
        <w:rPr>
          <w:rFonts w:ascii="Times New Roman"/>
          <w:b w:val="false"/>
          <w:i w:val="false"/>
          <w:color w:val="000000"/>
          <w:sz w:val="28"/>
        </w:rPr>
        <w:t>
      2) депутаттық сауалдардың және депутаттық ұсыныстардың мерзімінде қаралуын және орындалуын қамтамасыз ету мақсатында мемлекеттік органдарға және мекемелерге сұраулар жолдау;</w:t>
      </w:r>
      <w:r>
        <w:br/>
      </w:r>
      <w:r>
        <w:rPr>
          <w:rFonts w:ascii="Times New Roman"/>
          <w:b w:val="false"/>
          <w:i w:val="false"/>
          <w:color w:val="000000"/>
          <w:sz w:val="28"/>
        </w:rPr>
        <w:t>
      3) аудандық мәслихатқа жолданған жеке және заңды тұлғалардың өтініштерінің қаралу мерзімдеріне және нәтижесіне бақылау жасау;</w:t>
      </w:r>
      <w:r>
        <w:br/>
      </w:r>
      <w:r>
        <w:rPr>
          <w:rFonts w:ascii="Times New Roman"/>
          <w:b w:val="false"/>
          <w:i w:val="false"/>
          <w:color w:val="000000"/>
          <w:sz w:val="28"/>
        </w:rPr>
        <w:t>
      4) аудандық мәслихаттың сессияларының және тұрақты комиссияларының отырыстары хаттамаларының жүргізілуін қамтамасыз ету.</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Мәслихат аппаратының қызметін ұйымдастыру</w:t>
      </w:r>
    </w:p>
    <w:p>
      <w:pPr>
        <w:spacing w:after="0"/>
        <w:ind w:left="0"/>
        <w:jc w:val="left"/>
      </w:pPr>
      <w:r>
        <w:rPr>
          <w:rFonts w:ascii="Times New Roman"/>
          <w:b w:val="false"/>
          <w:i w:val="false"/>
          <w:color w:val="000000"/>
          <w:sz w:val="28"/>
        </w:rPr>
        <w:t>      18. Мәслихат аппаратына жүктелген мiндеттердiң орындалуына және оның функцияларын жүзеге асыруға дербес жауапкершілікте болатын, аудандық мәслихаттың хатшысы мәслихат аппаратына жалпы басшылықты жүзеге асырады.</w:t>
      </w:r>
      <w:r>
        <w:br/>
      </w:r>
      <w:r>
        <w:rPr>
          <w:rFonts w:ascii="Times New Roman"/>
          <w:b w:val="false"/>
          <w:i w:val="false"/>
          <w:color w:val="000000"/>
          <w:sz w:val="28"/>
        </w:rPr>
        <w:t>
      19. Аудандық мәслихаттың хатшысын сессияда депутаттардың арасынан ашық немесе жасырын дауыс беру арқылы депутаттардың жалпы санының көпшiлiк даусымен мәслихат сайлайды және қызметтен босатады.</w:t>
      </w:r>
      <w:r>
        <w:br/>
      </w:r>
      <w:r>
        <w:rPr>
          <w:rFonts w:ascii="Times New Roman"/>
          <w:b w:val="false"/>
          <w:i w:val="false"/>
          <w:color w:val="000000"/>
          <w:sz w:val="28"/>
        </w:rPr>
        <w:t>
      20. Аудандық мәслихат хатшысының орынбасарлары болмайды.</w:t>
      </w:r>
      <w:r>
        <w:br/>
      </w:r>
      <w:r>
        <w:rPr>
          <w:rFonts w:ascii="Times New Roman"/>
          <w:b w:val="false"/>
          <w:i w:val="false"/>
          <w:color w:val="000000"/>
          <w:sz w:val="28"/>
        </w:rPr>
        <w:t>
      21. Аудандық мәслихат хатшысының өкілеттігі:</w:t>
      </w:r>
      <w:r>
        <w:br/>
      </w:r>
      <w:r>
        <w:rPr>
          <w:rFonts w:ascii="Times New Roman"/>
          <w:b w:val="false"/>
          <w:i w:val="false"/>
          <w:color w:val="000000"/>
          <w:sz w:val="28"/>
        </w:rPr>
        <w:t>
      1) мемлекеттік мекеме атынан сенімхатсыз әрекет етеді;</w:t>
      </w:r>
      <w:r>
        <w:br/>
      </w:r>
      <w:r>
        <w:rPr>
          <w:rFonts w:ascii="Times New Roman"/>
          <w:b w:val="false"/>
          <w:i w:val="false"/>
          <w:color w:val="000000"/>
          <w:sz w:val="28"/>
        </w:rPr>
        <w:t>
      2) мемлекеттік органдарда, басқа да ұйымдарда мемлекеттік мекеменің мүддесін білдіреді;</w:t>
      </w:r>
      <w:r>
        <w:br/>
      </w:r>
      <w:r>
        <w:rPr>
          <w:rFonts w:ascii="Times New Roman"/>
          <w:b w:val="false"/>
          <w:i w:val="false"/>
          <w:color w:val="000000"/>
          <w:sz w:val="28"/>
        </w:rPr>
        <w:t>
      3) шарттар жасасады;</w:t>
      </w:r>
      <w:r>
        <w:br/>
      </w:r>
      <w:r>
        <w:rPr>
          <w:rFonts w:ascii="Times New Roman"/>
          <w:b w:val="false"/>
          <w:i w:val="false"/>
          <w:color w:val="000000"/>
          <w:sz w:val="28"/>
        </w:rPr>
        <w:t>
      4) сенімхаттар береді;</w:t>
      </w:r>
      <w:r>
        <w:br/>
      </w:r>
      <w:r>
        <w:rPr>
          <w:rFonts w:ascii="Times New Roman"/>
          <w:b w:val="false"/>
          <w:i w:val="false"/>
          <w:color w:val="000000"/>
          <w:sz w:val="28"/>
        </w:rPr>
        <w:t>
      5) мемлекеттік мекеменің іссапарларға, тағылымдамаға, қызметкерлерді оқу орталықтарында оқытуға және қызметкерлердің біліктілігін жоғарылатудың басқа да түрлеріне байланысты тәртібі мен жоспарларын бекітеді;</w:t>
      </w:r>
      <w:r>
        <w:br/>
      </w:r>
      <w:r>
        <w:rPr>
          <w:rFonts w:ascii="Times New Roman"/>
          <w:b w:val="false"/>
          <w:i w:val="false"/>
          <w:color w:val="000000"/>
          <w:sz w:val="28"/>
        </w:rPr>
        <w:t>
      6) банктік шоттарды ашады;</w:t>
      </w:r>
      <w:r>
        <w:br/>
      </w:r>
      <w:r>
        <w:rPr>
          <w:rFonts w:ascii="Times New Roman"/>
          <w:b w:val="false"/>
          <w:i w:val="false"/>
          <w:color w:val="000000"/>
          <w:sz w:val="28"/>
        </w:rPr>
        <w:t>
      7) барлық қызметкерлер үшін міндетті өкімдер шығарады және нұсқаулар береді;</w:t>
      </w:r>
      <w:r>
        <w:br/>
      </w:r>
      <w:r>
        <w:rPr>
          <w:rFonts w:ascii="Times New Roman"/>
          <w:b w:val="false"/>
          <w:i w:val="false"/>
          <w:color w:val="000000"/>
          <w:sz w:val="28"/>
        </w:rPr>
        <w:t>
      8) мемлекеттік мекеме қызметкерлерін жұмысқа қабылдайды және жұмыстан босатады;</w:t>
      </w:r>
      <w:r>
        <w:br/>
      </w:r>
      <w:r>
        <w:rPr>
          <w:rFonts w:ascii="Times New Roman"/>
          <w:b w:val="false"/>
          <w:i w:val="false"/>
          <w:color w:val="000000"/>
          <w:sz w:val="28"/>
        </w:rPr>
        <w:t>
      9) мемлекеттік мекеме қызметкерлеріне, Қазақстан Республикасының заңнамасына сәйкес, тәртіптік жазаға тарту және көтермелеу шараларын қолданады;</w:t>
      </w:r>
      <w:r>
        <w:br/>
      </w:r>
      <w:r>
        <w:rPr>
          <w:rFonts w:ascii="Times New Roman"/>
          <w:b w:val="false"/>
          <w:i w:val="false"/>
          <w:color w:val="000000"/>
          <w:sz w:val="28"/>
        </w:rPr>
        <w:t>
      10) аудандық мәслихат аппараты басшысының міндеттері мен өкілеттігі аясын айқындайды;</w:t>
      </w:r>
      <w:r>
        <w:br/>
      </w:r>
      <w:r>
        <w:rPr>
          <w:rFonts w:ascii="Times New Roman"/>
          <w:b w:val="false"/>
          <w:i w:val="false"/>
          <w:color w:val="000000"/>
          <w:sz w:val="28"/>
        </w:rPr>
        <w:t>
      11) мәслихаттың сессиясын және оның қарауына енгiзiлетiн мәселелердi дайындауды ұйымдастырады, хаттаманың жасалуын қамтамасыз етедi және сессия төрағасымен бiрге мәслихаттың сессиясында қабылданған немесе бекiтiлген шешiмдерге қол қояды;</w:t>
      </w:r>
      <w:r>
        <w:br/>
      </w:r>
      <w:r>
        <w:rPr>
          <w:rFonts w:ascii="Times New Roman"/>
          <w:b w:val="false"/>
          <w:i w:val="false"/>
          <w:color w:val="000000"/>
          <w:sz w:val="28"/>
        </w:rPr>
        <w:t>
      12) мәслихат депутаттарының өз өкiлеттiктерiн жүзеге асыруына жәрдемдеседi, оларды қажеттi ақпаратпен қамтамасыз етедi, депутаттарды мәслихаттың сессияларына, оның тұрақты комиссияларының және өзге де органдарының жұмысына және сайлау округтерiндегі жұмыстарға қатысуы үшiн қызметтiк мiндеттерiн орындаудан босатуға байланысты мәселелердi қарайды;</w:t>
      </w:r>
      <w:r>
        <w:br/>
      </w:r>
      <w:r>
        <w:rPr>
          <w:rFonts w:ascii="Times New Roman"/>
          <w:b w:val="false"/>
          <w:i w:val="false"/>
          <w:color w:val="000000"/>
          <w:sz w:val="28"/>
        </w:rPr>
        <w:t>
      13) депутаттардың сауалдарының және депутаттық өтiнiштердiң қаралуын бақылайды;</w:t>
      </w:r>
      <w:r>
        <w:br/>
      </w:r>
      <w:r>
        <w:rPr>
          <w:rFonts w:ascii="Times New Roman"/>
          <w:b w:val="false"/>
          <w:i w:val="false"/>
          <w:color w:val="000000"/>
          <w:sz w:val="28"/>
        </w:rPr>
        <w:t>
      14) сайлаушылардың өтiнiштерi туралы және олар бойынша қабылданған шаралар туралы мәслихатқа ұдайы ақпарат берiп отырады;</w:t>
      </w:r>
      <w:r>
        <w:br/>
      </w:r>
      <w:r>
        <w:rPr>
          <w:rFonts w:ascii="Times New Roman"/>
          <w:b w:val="false"/>
          <w:i w:val="false"/>
          <w:color w:val="000000"/>
          <w:sz w:val="28"/>
        </w:rPr>
        <w:t>
      15) мәслихаттың өзге де жергiлiктi өзiн-өзi басқару органдарымен өзара iс-қимылын ұйымдастырады;</w:t>
      </w:r>
      <w:r>
        <w:br/>
      </w:r>
      <w:r>
        <w:rPr>
          <w:rFonts w:ascii="Times New Roman"/>
          <w:b w:val="false"/>
          <w:i w:val="false"/>
          <w:color w:val="000000"/>
          <w:sz w:val="28"/>
        </w:rPr>
        <w:t xml:space="preserve">
      16)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мәселеге бастамашылық еткен, мәслихат депутаттарының жиналған қолдарының төлнұсқалығын тексеруді ұйымдастырады;</w:t>
      </w:r>
      <w:r>
        <w:br/>
      </w:r>
      <w:r>
        <w:rPr>
          <w:rFonts w:ascii="Times New Roman"/>
          <w:b w:val="false"/>
          <w:i w:val="false"/>
          <w:color w:val="000000"/>
          <w:sz w:val="28"/>
        </w:rPr>
        <w:t>
      17) мәслихаттың тұрақты комиссиялары мен өзге де органдарының және депутаттық топтардың қызметін үйлестiреді;</w:t>
      </w:r>
      <w:r>
        <w:br/>
      </w:r>
      <w:r>
        <w:rPr>
          <w:rFonts w:ascii="Times New Roman"/>
          <w:b w:val="false"/>
          <w:i w:val="false"/>
          <w:color w:val="000000"/>
          <w:sz w:val="28"/>
        </w:rPr>
        <w:t>
      18) мәслихаттың шешiмдерiнiң жариялануын қамтамасыз етедi, олардың орындалуына бақылау жасау жөнiндегi iс-шараларды белгiлейдi.</w:t>
      </w:r>
      <w:r>
        <w:br/>
      </w:r>
      <w:r>
        <w:rPr>
          <w:rFonts w:ascii="Times New Roman"/>
          <w:b w:val="false"/>
          <w:i w:val="false"/>
          <w:color w:val="000000"/>
          <w:sz w:val="28"/>
        </w:rPr>
        <w:t>
      Мәслихаттың хатшысы болмаған кезде оның өкiлеттiгiн мәслихат сессиясы төрағасының шешiмi бойынша мәслихаттың тұрақты комиссияларының бiрiнiң төрағасы немесе мәслихаттың депутаты уақытша жүзеге асырады.</w:t>
      </w:r>
      <w:r>
        <w:br/>
      </w:r>
      <w:r>
        <w:rPr>
          <w:rFonts w:ascii="Times New Roman"/>
          <w:b w:val="false"/>
          <w:i w:val="false"/>
          <w:color w:val="000000"/>
          <w:sz w:val="28"/>
        </w:rPr>
        <w:t>
      22. Мәслихат аппаратын заңнамада белгіленген тәртіппен аудандық мәслихаттың хатшысымен қызметке тағайындалатын және қызметтен босатылатын аппарат басшысы басқарады.</w:t>
      </w:r>
      <w:r>
        <w:br/>
      </w:r>
      <w:r>
        <w:rPr>
          <w:rFonts w:ascii="Times New Roman"/>
          <w:b w:val="false"/>
          <w:i w:val="false"/>
          <w:color w:val="000000"/>
          <w:sz w:val="28"/>
        </w:rPr>
        <w:t>
      23. Аппарат басшысы:</w:t>
      </w:r>
      <w:r>
        <w:br/>
      </w:r>
      <w:r>
        <w:rPr>
          <w:rFonts w:ascii="Times New Roman"/>
          <w:b w:val="false"/>
          <w:i w:val="false"/>
          <w:color w:val="000000"/>
          <w:sz w:val="28"/>
        </w:rPr>
        <w:t>
      1) аппараттың қызметінде жергілікті мемлекеттік басқару және өзін-өзі басқару туралы заңнаманың сақталуын, сессиялардың жалпы отырыстарын дайындауды және өткізуді қамтамасыз етеді;</w:t>
      </w:r>
      <w:r>
        <w:br/>
      </w:r>
      <w:r>
        <w:rPr>
          <w:rFonts w:ascii="Times New Roman"/>
          <w:b w:val="false"/>
          <w:i w:val="false"/>
          <w:color w:val="000000"/>
          <w:sz w:val="28"/>
        </w:rPr>
        <w:t>
      2) аппарат қызметкерлерін лауазымға тағайындау және лауазымнан босату туралы мәслихат хатшысына ұсыныс енгізеді;</w:t>
      </w:r>
      <w:r>
        <w:br/>
      </w:r>
      <w:r>
        <w:rPr>
          <w:rFonts w:ascii="Times New Roman"/>
          <w:b w:val="false"/>
          <w:i w:val="false"/>
          <w:color w:val="000000"/>
          <w:sz w:val="28"/>
        </w:rPr>
        <w:t>
      3) мәслихат аппаратының қызметкерлеріне басшылықты жүзеге асырады, олардың жұмысын ұйымдастырады, үйлестіреді және бақылайды;</w:t>
      </w:r>
      <w:r>
        <w:br/>
      </w:r>
      <w:r>
        <w:rPr>
          <w:rFonts w:ascii="Times New Roman"/>
          <w:b w:val="false"/>
          <w:i w:val="false"/>
          <w:color w:val="000000"/>
          <w:sz w:val="28"/>
        </w:rPr>
        <w:t>
      4) мемлекеттік қызметшілердің жалпы еңбек өтілін белгілеу жөніндегі комиссияға басшылық жасауды, орындаушылық және еңбек тәртібінің сақталуын бақылауды, құжат айналымын ұйымдастыру бойынша жұмыстарды жүзеге асырады;</w:t>
      </w:r>
      <w:r>
        <w:br/>
      </w:r>
      <w:r>
        <w:rPr>
          <w:rFonts w:ascii="Times New Roman"/>
          <w:b w:val="false"/>
          <w:i w:val="false"/>
          <w:color w:val="000000"/>
          <w:sz w:val="28"/>
        </w:rPr>
        <w:t>
      5) аппарат қызметкерлерін іссапарға жіберу, демалыстар беру, материалдық көмектер көрсету, даярлау (қайта даярлау), біліктіліктерін көтеру және сыйақы беру мәселелері бойынша мәслихат хатшысымен келіседі және ұсыныстар жасайды;</w:t>
      </w:r>
      <w:r>
        <w:br/>
      </w:r>
      <w:r>
        <w:rPr>
          <w:rFonts w:ascii="Times New Roman"/>
          <w:b w:val="false"/>
          <w:i w:val="false"/>
          <w:color w:val="000000"/>
          <w:sz w:val="28"/>
        </w:rPr>
        <w:t xml:space="preserve">
      6) шешімдердің, өкімдердің жобаларын, сондай-ақ мәслихат хатшысының атына түскен құжаттар мен материалдарды аудандық мәслихат хатшысына қол қоюға және қарауға ұсынады; </w:t>
      </w:r>
      <w:r>
        <w:br/>
      </w:r>
      <w:r>
        <w:rPr>
          <w:rFonts w:ascii="Times New Roman"/>
          <w:b w:val="false"/>
          <w:i w:val="false"/>
          <w:color w:val="000000"/>
          <w:sz w:val="28"/>
        </w:rPr>
        <w:t>
      7) қызметтік ісқұжаттарға, аппарат қызметкерлерінің еңбек кітапшаларына қол қояды;</w:t>
      </w:r>
      <w:r>
        <w:br/>
      </w:r>
      <w:r>
        <w:rPr>
          <w:rFonts w:ascii="Times New Roman"/>
          <w:b w:val="false"/>
          <w:i w:val="false"/>
          <w:color w:val="000000"/>
          <w:sz w:val="28"/>
        </w:rPr>
        <w:t>
      8) мәслихат аппаратының әкімшілік-шаруашылық қызметіне бақылауды жүзеге асырады.</w:t>
      </w:r>
      <w:r>
        <w:br/>
      </w:r>
      <w:r>
        <w:rPr>
          <w:rFonts w:ascii="Times New Roman"/>
          <w:b w:val="false"/>
          <w:i w:val="false"/>
          <w:color w:val="000000"/>
          <w:sz w:val="28"/>
        </w:rPr>
        <w:t xml:space="preserve">
      24. Мәслихат аппаратының басшысы Қазақстан Республикасының заңнамасына сәйкес өзіне жүктелген міндеттердің орындалуына жауапты болады. </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Мәслихат аппаратының мүлкi</w:t>
      </w:r>
    </w:p>
    <w:p>
      <w:pPr>
        <w:spacing w:after="0"/>
        <w:ind w:left="0"/>
        <w:jc w:val="left"/>
      </w:pPr>
      <w:r>
        <w:rPr>
          <w:rFonts w:ascii="Times New Roman"/>
          <w:b w:val="false"/>
          <w:i w:val="false"/>
          <w:color w:val="000000"/>
          <w:sz w:val="28"/>
        </w:rPr>
        <w:t>      25. Мәслихат аппаратының заңнамада көзделген жағдайларда жедел басқару құқығында оқшауланған мүлкi болуы мүмкін.</w:t>
      </w:r>
      <w:r>
        <w:br/>
      </w:r>
      <w:r>
        <w:rPr>
          <w:rFonts w:ascii="Times New Roman"/>
          <w:b w:val="false"/>
          <w:i w:val="false"/>
          <w:color w:val="000000"/>
          <w:sz w:val="28"/>
        </w:rPr>
        <w:t>
      Мәслихат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26. Мәслихат аппаратына бекiтiлген мүлiк коммуналдық меншiкке жатады.</w:t>
      </w:r>
      <w:r>
        <w:br/>
      </w:r>
      <w:r>
        <w:rPr>
          <w:rFonts w:ascii="Times New Roman"/>
          <w:b w:val="false"/>
          <w:i w:val="false"/>
          <w:color w:val="000000"/>
          <w:sz w:val="28"/>
        </w:rPr>
        <w:t>
      27. Егер заңнамада өзгеше көзделмесе, мәслихаттың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Мәслихат аппаратын қайта ұйымдастыру және тарату</w:t>
      </w:r>
    </w:p>
    <w:p>
      <w:pPr>
        <w:spacing w:after="0"/>
        <w:ind w:left="0"/>
        <w:jc w:val="left"/>
      </w:pPr>
      <w:r>
        <w:rPr>
          <w:rFonts w:ascii="Times New Roman"/>
          <w:b w:val="false"/>
          <w:i w:val="false"/>
          <w:color w:val="000000"/>
          <w:sz w:val="28"/>
        </w:rPr>
        <w:t xml:space="preserve">      28. Мәслихат аппаратын қайта ұйымдастыру және тарату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