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ef02" w14:textId="00ae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2016 жылғы 23 маусымдағы № 28 шешімі. Ақтөбе облысының Әділет департаментінде 2016 жылғы 05 шілдеде № 4988 болып тіркелді. Күші жойылды - Ақтөбе облысы Алға аудандық мәслихатының 2018 жылғы 1 наурыздағы № 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01.03.2018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