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6049" w14:textId="fba6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2016 жылғы 28 қаңтардағы № 17 қаулысы. Ақтөбе облысының Әділет департаментінде 2016 жылғы 01 ақпанда № 4727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 "Бiлiм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Байғанин аудандық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ауданы бойынша 2016 жылға арналған мектепке дейiнгi тәрбие мен оқытуға мемлекеттiк бiлiм беру тапсырысын, жан басына шаққандағы қаржыландыру мен ата-аналардың ақы төлеу мөлшерi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әкiмiнiң орынбасары Ш. Спановаға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Аққағазов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әкімдігінің 28 қаңтар 2016 ж. № 17қаулысына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3485"/>
        <w:gridCol w:w="1812"/>
        <w:gridCol w:w="1655"/>
        <w:gridCol w:w="1655"/>
        <w:gridCol w:w="1417"/>
        <w:gridCol w:w="1417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3568"/>
        <w:gridCol w:w="1068"/>
        <w:gridCol w:w="1068"/>
        <w:gridCol w:w="1068"/>
        <w:gridCol w:w="1068"/>
        <w:gridCol w:w="1829"/>
        <w:gridCol w:w="18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6"/>
        <w:gridCol w:w="2415"/>
        <w:gridCol w:w="2415"/>
        <w:gridCol w:w="2067"/>
        <w:gridCol w:w="2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