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6c50" w14:textId="9926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Байғанин ауданының бюджетін бекіту туралы" 2015 жылғы 23 желтоқсандағы № 196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29 ақпандағы № 212 шешімі. Ақтөбе облысының Әділет департаментінде 2016 жылғы 28 наурызда № 4815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196 "2016-2018 жылдарға арналған Байғанин ауданының бюджетін бекіту туралы" (нормативтік құқықтық актілерді мемлекеттік тіркеу № 4704 санымен тіркелген, 2016 жылғы 11 ақпанда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"3 897 901" деген сандар "3 899 129,1"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"1 660" деген сандар "2 888,1"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"3 897 901" деген сандар "4 544 883,6"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тапшылығы (профициті)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"-29 549" деген сандар "-676 531,6"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(профицитін пайдалану)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"29 549" деген сандар "676 531,6"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Тажімұратов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2016 жылғы 29 ақпандағы № 212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2015 жылғы 23 желтоқсандағы № 196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202"/>
        <w:gridCol w:w="774"/>
        <w:gridCol w:w="5122"/>
        <w:gridCol w:w="4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550"/>
        <w:gridCol w:w="1160"/>
        <w:gridCol w:w="1161"/>
        <w:gridCol w:w="5427"/>
        <w:gridCol w:w="31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4 544 883,6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515"/>
        <w:gridCol w:w="976"/>
        <w:gridCol w:w="3707"/>
        <w:gridCol w:w="5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2330"/>
        <w:gridCol w:w="1501"/>
        <w:gridCol w:w="1720"/>
        <w:gridCol w:w="5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934"/>
        <w:gridCol w:w="1969"/>
        <w:gridCol w:w="1969"/>
        <w:gridCol w:w="2454"/>
        <w:gridCol w:w="3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729"/>
        <w:gridCol w:w="1114"/>
        <w:gridCol w:w="1729"/>
        <w:gridCol w:w="1174"/>
        <w:gridCol w:w="5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2016 жылғы 29 ақпандағы № 212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2015 жылғы 23 желтоқсандағы № 196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ауылдық округтер әкімдері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71"/>
        <w:gridCol w:w="994"/>
        <w:gridCol w:w="994"/>
        <w:gridCol w:w="2986"/>
        <w:gridCol w:w="2041"/>
        <w:gridCol w:w="2041"/>
        <w:gridCol w:w="2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2"/>
        <w:gridCol w:w="862"/>
        <w:gridCol w:w="862"/>
        <w:gridCol w:w="863"/>
        <w:gridCol w:w="863"/>
        <w:gridCol w:w="973"/>
        <w:gridCol w:w="863"/>
        <w:gridCol w:w="863"/>
        <w:gridCol w:w="863"/>
        <w:gridCol w:w="863"/>
        <w:gridCol w:w="863"/>
        <w:gridCol w:w="863"/>
        <w:gridCol w:w="975"/>
      </w:tblGrid>
      <w:tr>
        <w:trPr/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