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89fbd" w14:textId="e889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"Байғанин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2016 жылғы 29 ақпандағы № 214 аудандық мәслихаттың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2016 жылғы 29 сәуірдегі № 17 шешімі. Ақтөбе облысының Әділет департаментінде 2016 жылғы 12 мамырда № 4920 болып тіркелді. Күші жойылды - Ақтөбе облысы Байғанин аудандық мәслихатының 2023 жылғы 14 қыркүйектегі № 53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 Байғанин аудандық мәслихатының 14.09.2023 № 53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жылғы 29 ақпандағы № 214 "Байғанин ауданында әлеуметтік көмек көрсету және мұқтаж азаматтардың жекелеген санаттарының тізбесін айқындау Қағидаларын бекіту туралы" (нормативтік құқықтық актілерді мемлекеттік тіркеу тізілімінде № 4821 тіркелген, 2016 жылдың 14 сәуірінде "Жем-Сағыз" газетінде жарияланған) аудандық мәслихаттың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бекітілген, Байғанин ауданында әлеуметтік көмек көрсету,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(әрі қарай - Қағидалар):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"2. Әлеуметтік көмек алушылар санаттарының тізбесі және әлеуметтік көмектің мөлшерлері" тарауында: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мынадай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жан басына шаққандағы орташа табыстың, өмірлік қиын жағдай туындауына байланысты біржолғы әлеуметтік көмек тағайындау барысында ең төменгі күнкөріс деңгейінің 1 еселік мөлшерінен аспауы және әлеуметтік келісімшарт негізінде көрсетілетін ай сайынғы әлеуметтік көмек көрсету үшін ең төменгі күнкөріс деңгейінің 0,6 мөлшерінен (күнкөріс деңгейінің 60 пайызынан) аспайтын болуы негiздеме болып табылады.";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"4. Отбасының белсенділігін арттырудың әлеуметтік келісімшартын жасау" тарауында: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30-тармақтың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"2001 жылғы 23 қаңтардағы" сөздері алынып тасталынсын;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орыс тіліндегі Қағидаларына 1-2-қосымшаның атауы келесідей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"Лист собеседования для участия в проекте "Өрлеу".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Т. Шәудір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 А. Амиргалиев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