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49f4" w14:textId="7804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Байғанин ауданының бюджетін бекіту туралы" 2015 жылғы 23 желтоқсандағы № 196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2016 жылғы 7 шілдедегі № 27 шешімі. Ақтөбе облысының Әділет департаментінде 2016 жылғы 25 шілдеде № 5014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23 желтоқсандағы № 196 "2016-2018 жылдарға арналған Байғанин ауданының бюджетін бекіту туралы" (нормативтік құқықтық актілерді мемлекеттік тіркеу тізілімінде № 4704 санымен тіркелген, 2016 жылғы 11 ақпанда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"3 940 136,1" деген сандар "3 946 646,1"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трансферттердің түсімдері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"838 908" деген сандар "845 418"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"4 585 890,6" деген сандар "4 592 400,6"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"164 543,7" деген сандар "13 058,9"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Байғанин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Байғанин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шілдедегі № 27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№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090"/>
        <w:gridCol w:w="637"/>
        <w:gridCol w:w="5428"/>
        <w:gridCol w:w="4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3 946 646,1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2 939 874,0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2"/>
        <w:gridCol w:w="1092"/>
        <w:gridCol w:w="5714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4 592 400,6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бизнесті қолдау мен дамытудың Бірыңғай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502"/>
        <w:gridCol w:w="3828"/>
        <w:gridCol w:w="5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-676 531,6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894"/>
        <w:gridCol w:w="1107"/>
        <w:gridCol w:w="710"/>
        <w:gridCol w:w="1633"/>
        <w:gridCol w:w="5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2682"/>
        <w:gridCol w:w="36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646"/>
        <w:gridCol w:w="962"/>
        <w:gridCol w:w="1647"/>
        <w:gridCol w:w="1307"/>
        <w:gridCol w:w="5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шілдедегі № 27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№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 ауылдық округтер әкімдері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67"/>
        <w:gridCol w:w="1136"/>
        <w:gridCol w:w="1136"/>
        <w:gridCol w:w="3816"/>
        <w:gridCol w:w="2472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56"/>
        <w:gridCol w:w="756"/>
        <w:gridCol w:w="756"/>
        <w:gridCol w:w="756"/>
        <w:gridCol w:w="756"/>
        <w:gridCol w:w="858"/>
        <w:gridCol w:w="756"/>
        <w:gridCol w:w="756"/>
        <w:gridCol w:w="756"/>
        <w:gridCol w:w="756"/>
        <w:gridCol w:w="756"/>
        <w:gridCol w:w="756"/>
        <w:gridCol w:w="756"/>
        <w:gridCol w:w="860"/>
      </w:tblGrid>
      <w:tr>
        <w:trPr/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