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d5d90" w14:textId="34d5d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"2016-2018 жылдарға арналған Байғанин ауданының бюджетін бекіту туралы" 2015 жылғы 23 желтоқсандағы № 196 аудандық мәслихаттың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мәслихатының 2016 жылғы 6 қыркүйектегі № 37 шешімі. Ақтөбе облысының Әділет департаментінде 2016 жылғы 14 қыркүйекте № 5067 болып тіркелді. 2017 жылдың 1 қаңтарына дейін қолданыста болды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№ 95-IV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Байғанин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Аудандық мәслихаттың 2015 жылғы 23 желтоқсандағы № 196 "2016-2018 жылдарға арналған Байғанин ауданының бюджетін бекіту туралы" (нормативтік құқықтық актілерді мемлекеттік тіркеу № 4704 санымен тіркелген, 2016 жылғы 11 ақпанда аудандық "Жем-Сағыз"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тармақшасында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кірістер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"3 946 646,1" деген сандар "3 949 009,1"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трансферттердің түсімдері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"845 418" деген сандар "847 781"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тармақшасында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шығындар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"4 592 400,6" деген сандар "4 594 763,6" деген сандармен ауыстырылсын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2016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Байғанин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Байғанин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мәслихатының сессия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Е. Илиясов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аудандық мәслихатының 2016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қыркүйектегі № 37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аудандық мәслихатының 2015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желтоқсандағы №196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Байғанин ауданының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7"/>
        <w:gridCol w:w="1090"/>
        <w:gridCol w:w="637"/>
        <w:gridCol w:w="5428"/>
        <w:gridCol w:w="45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3 949 009,1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3 097 640,0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78 953,0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78 953,0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2 939 874,0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2 909 949,0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847 781,0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847 781,0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847 781,0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9"/>
        <w:gridCol w:w="449"/>
        <w:gridCol w:w="1092"/>
        <w:gridCol w:w="1092"/>
        <w:gridCol w:w="5714"/>
        <w:gridCol w:w="3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4 594 763,6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345 272,5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269 506,2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80 769,2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80 116,2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169 264,0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167 232,0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35 775,3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14 896,3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14 601,3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2 537 552,0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2 032 613,0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1 940 783,0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1 880 423,0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186 677,0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186 677,0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олимпиадаларын, мектептен тыс іс-шараларды және конкурстарды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93 883,0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221 737,0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172 084,0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172 084,0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99 006,0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248 316,9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69 921,5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үйымдастыру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Азматтардың жекелген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51 863,5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қызметтік тұрғын үй салу, еңбекші жастарға арналған жатақханалар мен инженерлік-коммуникациялық инфрақұрылымды салу және (немесе)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картасының екінші бағыты шеңберінде қатысушылар іске асырып жатқан жобалар үшін жабдықтар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153 595,2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147 795,2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газ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25 597,2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24 800,2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16 047,2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82 964,0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82 964,0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89 533,0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82 899,0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82 392,0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 аудандарының және елді мекендерінің сәулеттік бейнесін жақсарту саласындағы мемлекеттік саясатты іске асыру және ауданның (облыстық маңызы бар қаланың) аумағын оңтайлы және тиімді қала құрылыстық игеруді қамтамасыз ету жөнінде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222 377,1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222 377,1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219 677,1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167 566,0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52 111,1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34 138,9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2020" бизнесті қолдау мен дамытудың Бірыңғай бағдарламасы шеңберінде жеке кәсіпкерлікті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33 908,9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13 058,9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13 058,9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574 658,2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574 658,2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574 658,2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алып қоюлар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530 598,0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ІII. ТАЗА БЮДЖЕТТІК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30 777,1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39 406,1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39 406,1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39 406,1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39 406,1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39 406,1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1338"/>
        <w:gridCol w:w="782"/>
        <w:gridCol w:w="502"/>
        <w:gridCol w:w="3828"/>
        <w:gridCol w:w="50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берілген бюджеттік кредиттерді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Қаржы активтерімен жасалатын операциялар бойынша сальдо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-676 531,6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676 531,6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6"/>
        <w:gridCol w:w="1894"/>
        <w:gridCol w:w="1107"/>
        <w:gridCol w:w="710"/>
        <w:gridCol w:w="1633"/>
        <w:gridCol w:w="58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792"/>
        <w:gridCol w:w="1923"/>
        <w:gridCol w:w="1924"/>
        <w:gridCol w:w="2682"/>
        <w:gridCol w:w="36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2"/>
        <w:gridCol w:w="1646"/>
        <w:gridCol w:w="962"/>
        <w:gridCol w:w="1647"/>
        <w:gridCol w:w="1307"/>
        <w:gridCol w:w="57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646 982,6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646 982,6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646 982,6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646 982,6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аудандық мәслихатының 2016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қыркүйектегі № 37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аудандық мәслихатының 2015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желтоқсандағы №196 шешіміне 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бюджетте ауылдық округтер әкімдері аппараттарының бюджеттік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"/>
        <w:gridCol w:w="187"/>
        <w:gridCol w:w="454"/>
        <w:gridCol w:w="454"/>
        <w:gridCol w:w="587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320"/>
        <w:gridCol w:w="187"/>
        <w:gridCol w:w="454"/>
        <w:gridCol w:w="120"/>
        <w:gridCol w:w="298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</w:tblGrid>
      <w:tr>
        <w:trPr/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Қарауылкелді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Ащы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Жарқамыс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Көлтабан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Қопа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Қызылбұлақ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Миялы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Сартоғай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55 098,2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16 981,8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17 116,5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22 383,7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16 603,6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206 269,2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169 264,0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169 264,0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169 264,0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167 232,0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17 655,2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16 047,2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16 047,2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