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12502" w14:textId="f6125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"Байғанин ауданының мемлекеттік тұрғын үй қорынан жалға берілетін үйлерінде жалдау ақысының мөлшерін белгілеу туралы" аудан әкімдігінің 2015 жылғы 16 қаңтардағы № 10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әкімдігінің 2016 жылғы 19 қыркүйектегі № 162 қаулысы. Ақтөбе облысының Әділет департаментінде 2016 жылғы 19 қазанда № 5106 болып тіркелді. Күші жойылды - Ақтөбе облысы Байғанин ауданы әкімдігінің 2021 жылғы 10 наурыздағы № 95 қаулысымен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Ақтөбе облысы Байғанин ауданы әкімдігінің 10.03.2021 № 95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қаңтарындағы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1997 жылғы 16 сәуірдегі "Тұрғын үй қатынастары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97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тармағына және Қазақстан Республикасы Құрылыс және Тұрғын үй-коммуналдық шаруашылық істері агенттігі төрағасының 2011 жылғы 26 тамыздағы "Мемлекеттік тұрғын үй қорындағы тұрғын үйді пайдаланғаны үшін төлемақы мөлшерін есептеу әдістемесін бекіту туралы", нормативтік құқықтық актілерді мемлекеттік тіркеу тізілімінде № 7232 болып тіркелген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Байғанин аудандық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Байғанин аудандық әкімдігінің 2015 жылғы 16 қаңтардағы № 10 "Байғанин ауданының мемлекеттік тұрғын үй қорынан жалға берілетін үйлерінде жалдау ақысының мөлшерін белгілеу туралы" (нормативтік құқықтық актілерді мемлекеттік тіркеу тізілімінде № 4192 тіркелген, 2015 жылғы 19 ақпанда аудандық "Жем-Сағыз"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 w:val="false"/>
          <w:i w:val="false"/>
          <w:color w:val="000000"/>
          <w:sz w:val="28"/>
        </w:rPr>
        <w:t>3-қосымшамен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А.Ерғалиевке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қаулы оның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Аққағазов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19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162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16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 қаулысына 3 қосымша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Байғанин ауданының мемлекеттік тұрғын-үй қорынан жалға берілген үйлердегі үй-жайды пайдаланғаны үшін белгіленген ай сайынғы жалдау ақы мөлшері  Екі пәтерлі тұрғын үйлер </w:t>
      </w:r>
      <w:r>
        <w:br/>
      </w:r>
      <w:r>
        <w:rPr>
          <w:rFonts w:ascii="Times New Roman"/>
          <w:b/>
          <w:i w:val="false"/>
          <w:color w:val="000000"/>
        </w:rPr>
        <w:t>(орналасқан мекен-жайы: Қарауылкелді ауылы, Ержанов көшесі, № 18, 19, 20, 21, 22, 23, 24, 25, 26, 27 үйлер)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2015 жылы салынған тұрғын үйдің бір пәтерінің сметалық құны– 7 798 895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 – 2015 жылы салынған тұрғын үйдің 1 (бір) шаршы метрінің құны– 104 824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 – 2015 жылы салынған тұрғын үйдің жалпы аумағы –74,4 шаршы 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 – 2015 жылы салынған тұрғын үйдің есептік пайдалану мерзімі – 100 жыл;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 – 2015 жылы салынған тұрғын үйдің бір жылға 1 (бір) шаршы метрін пайдаланудың, күрделі және ағымдағы жөндеудің шығын сомасы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 – тұрғын үйді күтіп-ұстауға қажетті төлемдер сомасы (бір айға 1 (бір) шаршы метр үшін теңге);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– үй-жайды пайдаланғаны үшін жалдау ақы мөлшері (бір айға 1 (бір) шаршы метр үшін теңге);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Есептеу формуласы: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2015 жылы салынған жалға берілетін үйлер үшін: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 = Г : 12 : 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 = 0 : 12 : 74,4 =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= Ц : Т : 12 + 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= 104 824 : 100 : 12 + 0 = 87,35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 айға 1 (бір) шаршы метрінің жалдау ақысының мөлшері – 87,35 теңге.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