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55a7" w14:textId="8685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Байғанин ауданының бюджетін бекіту туралы" 2015 жылғы 23 желтоқсандағы № 196 аудандық мәслихаттың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7 қарашадағы № 43 шешімі. Ақтөбе облысының Әділет департаментінде 2016 жылғы 10 қарашада № 5130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196 "2016-2018 жылдарға арналған Байғанин ауданының бюджетін бекіту туралы" (нормативтік құқықтық актілерді мемлекеттік тіркеу № 4704 санымен тіркелген, 2016 жылғы 11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- "3 949 009,1" деген сандар "3 959 424,1"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"847 781" деген сандар "858 196"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- "4 594 763,6" деген сандар "4 605 178,6"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 беру - "29 549" деген сандар "29 312,6"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"38 178" деген сандар "37 941,6"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 (профициті) - "676 531,6" деген сандар "675 067,1"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(профицитін пайдалану) - "676 531,6" деген сандар "675 067,1"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"651 683" деген сандар "655 146"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"62 467" деген сандар "59 983"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"20 318" деген сандар "31 035"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"13 500" деген сандар "18 180"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Цифрлық білім беру инфрақұрылымын құруға – 4 960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"13 988" деген сандар "10 030"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"18 398" деген сандар "12 985"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"38 178" деген сандар "37 941,6"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"13 058,9" деген сандар "9 336,9"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Байғанин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қарашадағы № 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3 959 424,1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2"/>
        <w:gridCol w:w="1092"/>
        <w:gridCol w:w="571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2 587 926,2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2 047 468,6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бизнесті қолдау мен дамытудың Бірыңғай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894"/>
        <w:gridCol w:w="1107"/>
        <w:gridCol w:w="710"/>
        <w:gridCol w:w="1633"/>
        <w:gridCol w:w="5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682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қарашадағы № 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55"/>
        <w:gridCol w:w="1105"/>
        <w:gridCol w:w="1105"/>
        <w:gridCol w:w="4041"/>
        <w:gridCol w:w="2407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6"/>
        <w:gridCol w:w="756"/>
        <w:gridCol w:w="756"/>
        <w:gridCol w:w="756"/>
        <w:gridCol w:w="756"/>
        <w:gridCol w:w="858"/>
        <w:gridCol w:w="756"/>
        <w:gridCol w:w="756"/>
        <w:gridCol w:w="756"/>
        <w:gridCol w:w="756"/>
        <w:gridCol w:w="756"/>
        <w:gridCol w:w="756"/>
        <w:gridCol w:w="756"/>
        <w:gridCol w:w="860"/>
      </w:tblGrid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қарашадағы № 43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 әкімдері аппараттарының бөлінісінде жергілікті басқару органдарына берілетін трансфеттер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658"/>
        <w:gridCol w:w="1599"/>
        <w:gridCol w:w="1599"/>
        <w:gridCol w:w="2231"/>
        <w:gridCol w:w="2777"/>
        <w:gridCol w:w="23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749"/>
        <w:gridCol w:w="749"/>
        <w:gridCol w:w="749"/>
        <w:gridCol w:w="750"/>
        <w:gridCol w:w="750"/>
        <w:gridCol w:w="902"/>
        <w:gridCol w:w="750"/>
        <w:gridCol w:w="750"/>
        <w:gridCol w:w="750"/>
        <w:gridCol w:w="750"/>
        <w:gridCol w:w="750"/>
        <w:gridCol w:w="750"/>
        <w:gridCol w:w="750"/>
        <w:gridCol w:w="903"/>
      </w:tblGrid>
      <w:tr>
        <w:trPr/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