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9cf2" w14:textId="2239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Байғанин ауданының бюджетін бекіту туралы" 2015 жылғы 23 желтоқсандағы № 196 аудандық мәслихаттың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2016 жылғы 7 желтоқсандағы № 44 шешімі. Ақтөбе облысының Әділет департаментінде 2016 жылғы 21 желтоқсанда № 5165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2015 жылғы 23 желтоқсандағы № 196 "2016-2018 жылдарға арналған Байғанин ауданының бюджетін бекіту туралы" (нормативтік құқықтық актілерді мемлекеттік тіркеу № 4704 санымен тіркелген, 2016 жылғы 11 ақпанда аудандық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- "3 959 424,1" деген сандар "3 954 833,1"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- "858 196" деген сандар "853 605"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шығындар - "4 605 178,6" деген сандар "4 600 587,6"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шешіміне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Байғанин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Байғанин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Е. Илиясов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№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Байғанин ауданының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2"/>
        <w:gridCol w:w="1092"/>
        <w:gridCol w:w="5714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4 600 587,6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359 237,8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2 605 301,2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2 076 204,6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олимпиадаларын, мектептен тыс іс-шараларды және конкурстарды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қатысушылар іске асырып жатқан жобалар үшін жабдықтар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бизнесті қолдау мен дамытудың Бірыңғай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502"/>
        <w:gridCol w:w="3828"/>
        <w:gridCol w:w="5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-675 067,1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894"/>
        <w:gridCol w:w="1107"/>
        <w:gridCol w:w="710"/>
        <w:gridCol w:w="1633"/>
        <w:gridCol w:w="5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2682"/>
        <w:gridCol w:w="36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646"/>
        <w:gridCol w:w="962"/>
        <w:gridCol w:w="1647"/>
        <w:gridCol w:w="1307"/>
        <w:gridCol w:w="57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2016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2015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№ 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бюджетте ауылдық округтер әкімдері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455"/>
        <w:gridCol w:w="1105"/>
        <w:gridCol w:w="1105"/>
        <w:gridCol w:w="4041"/>
        <w:gridCol w:w="2407"/>
        <w:gridCol w:w="2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56"/>
        <w:gridCol w:w="756"/>
        <w:gridCol w:w="756"/>
        <w:gridCol w:w="756"/>
        <w:gridCol w:w="756"/>
        <w:gridCol w:w="858"/>
        <w:gridCol w:w="756"/>
        <w:gridCol w:w="756"/>
        <w:gridCol w:w="756"/>
        <w:gridCol w:w="756"/>
        <w:gridCol w:w="756"/>
        <w:gridCol w:w="756"/>
        <w:gridCol w:w="756"/>
        <w:gridCol w:w="860"/>
      </w:tblGrid>
      <w:tr>
        <w:trPr/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