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37b8" w14:textId="8b63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Қопа ауылдық округі әкімінің 2016 жылғы 5 мамырдағы № 1 шешімі. Ақтөбе облысының Әділет департаментінде 2016 жылғы 12 мамырда № 4921 болып тіркелді. Күші жойылды - Ақтөбе облысы Байғанин ауданы Қопа ауылдық округі әкімінің 2016 жылғы 27 шілдедегі № 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ауданы Қопа ауылдық округі әкімінің 27.07.2016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Байғанин аудандық аумақтық инспекциясының бас мемлекеттік ветеринариялық-санитариялық инспекторының 2016 жылғы 29 сәуірдегі № 52 ұсынысы негізінде Қопа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Қопа ауылдық округінің Ақмола қыстағындағы ірі қара малдарының арасында құтыру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Қопа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М.Байтақ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