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9f0b7" w14:textId="5f9f0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Ырғыз ауданында пайдаланылмайтын ауыл шаруашылығы мақсатындағы жерлерге жер салығының базалық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2016 жылғы 13 сәуірдегі № 15 шешімі. Ақтөбе облысының Әділет департаментінде 2016 жылғы 06 мамырда № 4900 болып тіркелді. Күші жойылды - Ақтөбе облысы Ырғыз аудандық мәслихатының 2022 жылғы 8 маусымдағы № 141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Ырғыз аудандық мәслихатының 08.06.2022 № 141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Қазақ тіліндегі шешімнің атауында және мәтінінде "жоғарылату", "жоғарылатылсын" сөздері "арттыру", "арттырылсын" сөздерімен ауыстырылды, орыс тіліндегі мәтіні өзгермейді – Ақтөбе облысы Ырғыз аудандық мәслихатының 05.03.2018 </w:t>
      </w:r>
      <w:r>
        <w:rPr>
          <w:rFonts w:ascii="Times New Roman"/>
          <w:b w:val="false"/>
          <w:i w:val="false"/>
          <w:color w:val="000000"/>
          <w:sz w:val="28"/>
        </w:rPr>
        <w:t>№ 132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Шешімнің тақырыбы жаңа редакцияда - Ақтөбе облысы Ырғыз аудандық мәслихатының 25.12.2019 </w:t>
      </w:r>
      <w:r>
        <w:rPr>
          <w:rFonts w:ascii="Times New Roman"/>
          <w:b w:val="false"/>
          <w:i w:val="false"/>
          <w:color w:val="000000"/>
          <w:sz w:val="28"/>
        </w:rPr>
        <w:t>№ 263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(01.01.2020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Кодексінің 509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Ақтөбе облысы Ырғыз аудандық мәслихатының 05.03.2018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енгізіледі); өзгерістер енгізілді - Ақтөбе облысы Ырғыз аудандық мәслихатының 25.12.2019 </w:t>
      </w:r>
      <w:r>
        <w:rPr>
          <w:rFonts w:ascii="Times New Roman"/>
          <w:b w:val="false"/>
          <w:i w:val="false"/>
          <w:color w:val="00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Ырғыз ауданында Қазақстан Республикасының жер заңнамасына сәйкес пайдаланылмайтын ауыл шаруашылығы мақсатындағы жерлерге жер салығының базалық мөлшерлемелері он есеге арттырылсын.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Ырғыз аудандық мәслихатының 25.12.2019 </w:t>
      </w:r>
      <w:r>
        <w:rPr>
          <w:rFonts w:ascii="Times New Roman"/>
          <w:b w:val="false"/>
          <w:i w:val="false"/>
          <w:color w:val="00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