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9c56" w14:textId="b099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сәуір-маусымында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2016 жылғы 23 мамырдағы № 93 қаулысы. Ақтөбе облысының Әділет департаментінде 2016 жылғы 22 маусымда № 4961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Президентiнiң 2016 жылғы 6 сәуірдегі № 229 "Әскери қызметтің белгіленген мерзiмiн өткерген мерзiмдi әскери қызметтегi әскери қызметшiлердi запасқа шығару және Қазақстан Республикасының азаматтарын 2016 жылдың сәуiр-маусымында және қазан-желтоқсанында мерзiмдi әскери қызметке кезектi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2016 жылғы 14 сәуірдегі № 209 "Әскери қызметтің белгіленген мерзімін өткерген мерзiмдi әскери қызметтегi әскери қызметшiлердi запасқа шығару және Қазақстан Республикасының азаматтарын 2016 жылдың сәуiр-маусымында және қазан-желтоқсанында кезектi мерзiмдi әскери қызметке шақыру туралы" Қазақстан Республикасы Президентiнiң 2016 жылғы 6 сәуірдегі № 229 Жарлығын iске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Ырғыз ауданында тұрақты тұратын 2016 жылдың сәуір-маусымында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жүргізу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"Ақтөбе облысының денсаулық сақтау басқармасы" мемлекеттік мекемесінің шаруашылық жүргізу құқығындағы "Ырғыз аудандық орталық ауруханасы" мемлекеттік коммуналдық кәсіпорыны (келісім бойынша) шақыру бойынша іс-шараларды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"Ақтөбе облысының ішкі істер департаменті Ырғыз ауданының ішкі істер бөлімі" мемлекеттік мекемесі (келісім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Республикасының қорғаныс министрлігінің "Ақтөбе облысы Ырғыз ауданының қорғаныс істері жөніндегі бөлімі" республикалық мемлекеттік мекемесі, мемлекеттік мекемелермен бірлесіп, Қазақстан Республикасының заңнамасымен көзделген құзыреті шегінде шақыруға байланысты іс-шараларды ұйымдастыруды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Ауылдық округтер әкiмдерi, кәсіпорындар, мекемелер,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әкiмiнiң орынбасары А.Шахинге және Қазақстан Республикасының қорғаныс министрлігінің "Ақтөбе облысы Ырғыз ауданының қорғаныс істері жөніндегі бөлімі" республикалық мемлекеттік мекемесінің бастығы С.Касетовке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