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aa3d" w14:textId="ec5a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аудандық маңызы бар жалпы пайдаланымдағы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2016 жылғы 22 шілдедегі № 139 қаулысы. Ақтөбе облысының Әділет департаментінде 2016 жылғы 8 тамызда № 5030 болып тіркелді. Күші жойылды - Ақтөбе облысы Ырғыз ауданы әкімдігінің 2018 жылғы 11 маусымдағы №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11.06.2018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бойынша аудандық маңызы бар жалпы пайдаланымдағы автомобиль жолдарының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Қызбергеновке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жолаушылар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басшысының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Ығыз ауданы әкімдігінің 2016 жылғы 22 шілде № 139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аудандық маңызы бар жалпы пайдаланымдағы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Ырғыз ауданы әкімдігінің 15.02.2017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982"/>
        <w:gridCol w:w="1475"/>
        <w:gridCol w:w="3766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Ырғыз-Нұра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Ырғыз-Құйылыс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Құйлыс-Жайсаңбай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ауылына кіре беріс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Нұра-Қостанай облысының шекарасы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