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35f8" w14:textId="fd83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Ырғыз ауданының бюджетін бекіту туралы" аудандық мәслихаттың 2015 жылғы 23 желтоқсандағы № 217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29 тамыздағы № 34 шешімі. Ақтөбе облысының Әділет департаментінде 2016 жылғы 13 қыркүйекте № 5064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217 "2016-2018 жылдарға арналған Ырғыз ауданының бюджетін бекіту туралы" (нормативтік құқықтық актілердің мемлекеттік тіркеу Тізілімінде № 4683 тіркелген, 2016 жылы 2 акпанда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"3 345 702,4" сандары "3 351 859,1"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"2 920 381,4" сандары "2 926 538,1"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"3 374 615" сандары "3 380 771,7"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"12 500" сандары "17 110"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"51 775" сандары "49 110,3"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"6 656" сандары "11 107"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"29 314" сандары "26 649,4"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"5 506" сандары "3 531"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29 тамыздағы № 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182"/>
        <w:gridCol w:w="761"/>
        <w:gridCol w:w="5246"/>
        <w:gridCol w:w="4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3 351 859,1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2 926 538,1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2 926 538,1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2 926 538,1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4851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3 380 771,7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246 578,2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2 359 864,2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283 433,8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283 433,8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1 973 653,6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1 849 584,6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1 773 061,6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25"/>
        <w:gridCol w:w="2379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80"/>
        <w:gridCol w:w="1434"/>
        <w:gridCol w:w="1435"/>
        <w:gridCol w:w="4310"/>
        <w:gridCol w:w="3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269"/>
        <w:gridCol w:w="1462"/>
        <w:gridCol w:w="321"/>
        <w:gridCol w:w="1675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7"/>
        <w:gridCol w:w="1888"/>
        <w:gridCol w:w="1888"/>
        <w:gridCol w:w="2633"/>
        <w:gridCol w:w="3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29 тамыздағы № 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аппараттарының 2016 жылға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4223"/>
        <w:gridCol w:w="1874"/>
        <w:gridCol w:w="3692"/>
        <w:gridCol w:w="1875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үйінде әлеуметтік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қалаларда, кенттерде,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469"/>
        <w:gridCol w:w="4803"/>
        <w:gridCol w:w="2429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Жайсаңбай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