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551e" w14:textId="8735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ауданының ауылдық елді мекендерде тұратын және жұмыс істейтін мемлекеттік ұйымдары мамандарына отын сатып алуға әлеуметтік көмек көрсету туралы" аудандық мәслихаттың 2013 жылғы 8 қарашадағы № 98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2016 жылғы 29 тамыздағы № 36 шешімі. Ақтөбе облысының Әділет департаментінде 2016 жылғы 14 қыркүйекте № 5069 болып тіркелді. Күші жойылды - Ақтөбе облысы Ырғыз аудандық мәслихатының 2018 жылғы 7 желтоқсандағы № 181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Ырғыз аудандық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8 қарашадағы № 98 " Ырғыз ауданының ауылдық елді мекендерде тұратын және жұмыс істейтін мемлекеттік ұйымдары мамандарына отын сатып алуға әлеуметтік көмек көрсету туралы" (нормативтік құқықтық актілердің мемлекеттік тіркеу тізілімінде № 3670 тіркелген, 2013 жылы 26 қарашада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"Ырғыз ауданының ауылдық елдi мекендерде тұратын және жұмыс істейтiн мемлекеттiк денсаулық сақтау, әлеуметтiк қамсыздандыру, білім беру, мәдениет, спорт және ветеринария ұйымдарының мамандарына отын сатып алу үшiн әлеуметтік көмек беру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