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98b6" w14:textId="bca9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Ырғыз ауданының бюджетін бекіту туралы" аудандық мәслихаттың 2015 жылғы 23 желтоқсандағы № 217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2016 жылғы 7 қарашадағы № 44 шешімі. Ақтөбе облысының Әділет департаментінде 2016 жылғы 10 қарашада № 5128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217 "2016-2018 жылдарға арналған Ырғыз ауданының бюджетін бекіту туралы" (нормативтік құқықтық актілердің мемлекеттік тіркеу Тізілімінде № 4683 тіркелген, 2016 жылы 2 акпанда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"3 351 859,1" сандары "3 361 331,5"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түсімдері бойынша "6 016" сандары "6 024,7" сандарымен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 "2 926 538,1" сандары "2 936 001,8"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"3 380 771,7" сандары "3 390 253,7"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таза бюджеттiк кредиттеу "12 232" сандары "11 208"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"19 089" сандары "18 065"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активтерімен операциялар бойынша сальдо "10 000" сандары "9 990,4"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бойынша "10 000" сандары "9 990,4"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" -51 144,6" сандары "-50 120,6"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"51 144,6" сандары "50 120,6"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"50 083" сандары "47 047"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"30 695" сандары "37 049"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"36 102" сандары "66 139"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"599 433" сандары "554 433"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"2 000" сандары "1 047"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"цифрлық білім беру инфрақұрылымын құруға- 8 928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"1 292" сандары "1 165"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"63 913" сандары "67 524"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"11 107" сандары "27 590,7"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сегізінші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"жеке тұрғын үй құрылысы аудандарына инженерлік-коммуникациялық инфрақұрылым салуға – 2 382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"ведомстволық бағыныстағы мемлекеттік мәдениет мекемелерінің және ұйымдарының күрделі шығыстарына – 500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7 қарашадағы № 44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217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182"/>
        <w:gridCol w:w="761"/>
        <w:gridCol w:w="5246"/>
        <w:gridCol w:w="4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3 361 331,5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2 936 001,8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2 936 001,8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2 936 001,8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7"/>
        <w:gridCol w:w="1258"/>
        <w:gridCol w:w="1258"/>
        <w:gridCol w:w="4851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3 390 253,7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74 362,8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137 536,7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2 302 514,6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1 868 830,9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1 782 288,9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1 702 473,1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207 759,1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25"/>
        <w:gridCol w:w="2379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680"/>
        <w:gridCol w:w="1434"/>
        <w:gridCol w:w="1435"/>
        <w:gridCol w:w="4310"/>
        <w:gridCol w:w="3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- 50 120,6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2269"/>
        <w:gridCol w:w="1462"/>
        <w:gridCol w:w="321"/>
        <w:gridCol w:w="1675"/>
        <w:gridCol w:w="51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934"/>
        <w:gridCol w:w="1970"/>
        <w:gridCol w:w="1970"/>
        <w:gridCol w:w="2454"/>
        <w:gridCol w:w="35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2086"/>
        <w:gridCol w:w="1344"/>
        <w:gridCol w:w="295"/>
        <w:gridCol w:w="1417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7 қарашадағы № 44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217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 аппараттарының 2016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941"/>
        <w:gridCol w:w="1748"/>
        <w:gridCol w:w="3446"/>
        <w:gridCol w:w="2571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"Мұқтаж азаматтарға үйінде әлеуметтік көмек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маңызы бар қалаларда, кенттерде, ауылдарда, ауылдық округтерде автомобиль жолдарының жұмыс істеуін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Жайсаңбай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4296"/>
        <w:gridCol w:w="4617"/>
        <w:gridCol w:w="2811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 жол картасы бойынша қалаларды және ауылдық елді мекендерді дамыту шеңберінде объектілерді жөндеу және 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Жайсаңбай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7 қарашадағы № 44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2015 жылғы 23 желтоқсандағы № 217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5080"/>
        <w:gridCol w:w="5614"/>
      </w:tblGrid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қаржы бөлімі" мемлекеттік мекемесі -барлығы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"Ырғыз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"Құмтоғай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"Тәуіп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"Жайсаңбай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