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4307" w14:textId="f894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Ырғыз ауданының бюджетін бекіту туралы" аудандық мәслихаттың 2015 жылғы 23 желтоқсандағы № 217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2016 жылғы 15 желтоқсандағы № 49 шешімі. Ақтөбе облысының Әділет департаментінде 2016 жылғы 23 желтоқсанда № 5173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217 "2016-2018 жылдарға арналған Ырғыз ауданының бюджетін бекіту туралы" (нормативтік құқықтық актілердің мемлекеттік тіркеу Тізілімінде № 4683 тіркелген, 2016 жылы 2 акпанда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"3 361 331,5" сандары "3 345 262,5"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"2 936 001,8" сандары "2 919 932,8"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"3 390 253,7" сандары "3 374 184,7"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"27 590,7" сандары "25 790"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"26 649,4" сандары "12 605"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"500" сандары "276,1"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15 желтоқсандағы № 49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182"/>
        <w:gridCol w:w="761"/>
        <w:gridCol w:w="5246"/>
        <w:gridCol w:w="4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3 345 262,5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2 919 932,8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2 919 932,8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2 919 932,8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4851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3 374 184,7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2 302 499,5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1 868 830,9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1 782 288,9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151 278,8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30 389,,1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25"/>
        <w:gridCol w:w="2379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680"/>
        <w:gridCol w:w="1434"/>
        <w:gridCol w:w="1435"/>
        <w:gridCol w:w="4310"/>
        <w:gridCol w:w="3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2269"/>
        <w:gridCol w:w="1462"/>
        <w:gridCol w:w="321"/>
        <w:gridCol w:w="1675"/>
        <w:gridCol w:w="5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934"/>
        <w:gridCol w:w="1970"/>
        <w:gridCol w:w="1970"/>
        <w:gridCol w:w="2454"/>
        <w:gridCol w:w="35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086"/>
        <w:gridCol w:w="1344"/>
        <w:gridCol w:w="295"/>
        <w:gridCol w:w="1417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15 желтоқсандағы № 49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217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 аппараттарының 2016 жылға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941"/>
        <w:gridCol w:w="1748"/>
        <w:gridCol w:w="3446"/>
        <w:gridCol w:w="2571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 азаматтарға үйінде әлеуметтік көмек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маңызы бар қалаларда, кенттерде, ауылдарда, ауылдық округтерде автомобиль жолдарының жұмыс істеуін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4296"/>
        <w:gridCol w:w="4617"/>
        <w:gridCol w:w="2811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 жол картасы бойынша қалаларды және ауылдық елді мекендерді дамыту шеңберінде объектілерді жөндеу және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