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426c" w14:textId="bd84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Ырғыз аудандық бюджеті бекіту туралы</w:t>
      </w:r>
    </w:p>
    <w:p>
      <w:pPr>
        <w:spacing w:after="0"/>
        <w:ind w:left="0"/>
        <w:jc w:val="both"/>
      </w:pPr>
      <w:r>
        <w:rPr>
          <w:rFonts w:ascii="Times New Roman"/>
          <w:b w:val="false"/>
          <w:i w:val="false"/>
          <w:color w:val="000000"/>
          <w:sz w:val="28"/>
        </w:rPr>
        <w:t>Ақтөбе облысы Ырғыз аудандық мәслихатының 2016 жылғы 22 желтоқсандағы № 51 шешімі. Ақтөбе облысының Әділет департаментінде 2017 жылғы 11 қаңтарда № 5213 болып тіркелді</w:t>
      </w:r>
    </w:p>
    <w:p>
      <w:pPr>
        <w:spacing w:after="0"/>
        <w:ind w:left="0"/>
        <w:jc w:val="both"/>
      </w:pPr>
      <w:r>
        <w:rPr>
          <w:rFonts w:ascii="Times New Roman"/>
          <w:b w:val="false"/>
          <w:i w:val="false"/>
          <w:color w:val="ff0000"/>
          <w:sz w:val="28"/>
        </w:rPr>
        <w:t xml:space="preserve">
      Ескерту. Шешімнің тақырыбы мен қосымшаларында "Ырғыз ауданының бюджетін", "Ырғыз ауданының 2017 жылға арналған бюджеті", "Ырғыз ауданының 2018 жылға арналған бюджеті", "Ырғыз ауданының 2019 жылға арналған бюджеті" сөздері "Ырғыз аудандық бюджеті", "2017 жылға арналған Ырғыз аудандық бюджеті", "2018 жылға арналған Ырғыз аудандық бюджеті", "2019 жылға арналған Ырғыз аудандық бюджеті" сөздерімен ауыстырылды - Ақтөбе облысы Ырғыз аудандық мәслихатының 17.11.2017 </w:t>
      </w:r>
      <w:r>
        <w:rPr>
          <w:rFonts w:ascii="Times New Roman"/>
          <w:b w:val="false"/>
          <w:i w:val="false"/>
          <w:color w:val="ff0000"/>
          <w:sz w:val="28"/>
        </w:rPr>
        <w:t>№ 108</w:t>
      </w:r>
      <w:r>
        <w:rPr>
          <w:rFonts w:ascii="Times New Roman"/>
          <w:b w:val="false"/>
          <w:i w:val="false"/>
          <w:color w:val="ff0000"/>
          <w:sz w:val="28"/>
        </w:rPr>
        <w:t xml:space="preserve"> (01.01.2017 бастап қолданысқа енгізіледі) шешімімен.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2017 - 2019 жылдарға арналған Ырғыз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 бекітілсін:</w:t>
      </w:r>
    </w:p>
    <w:bookmarkEnd w:id="1"/>
    <w:p>
      <w:pPr>
        <w:spacing w:after="0"/>
        <w:ind w:left="0"/>
        <w:jc w:val="both"/>
      </w:pPr>
      <w:r>
        <w:rPr>
          <w:rFonts w:ascii="Times New Roman"/>
          <w:b w:val="false"/>
          <w:i w:val="false"/>
          <w:color w:val="000000"/>
          <w:sz w:val="28"/>
        </w:rPr>
        <w:t>
      1) кiрiстер                                                 3 396 219,2 мың теңге;</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салықтық түсiмдер бойынша                               475 752 мың теңге;</w:t>
      </w:r>
    </w:p>
    <w:p>
      <w:pPr>
        <w:spacing w:after="0"/>
        <w:ind w:left="0"/>
        <w:jc w:val="both"/>
      </w:pPr>
      <w:r>
        <w:rPr>
          <w:rFonts w:ascii="Times New Roman"/>
          <w:b w:val="false"/>
          <w:i w:val="false"/>
          <w:color w:val="000000"/>
          <w:sz w:val="28"/>
        </w:rPr>
        <w:t>
      салықтық емес түсiмдер бойынша                         16 458 мың теңге;</w:t>
      </w:r>
    </w:p>
    <w:p>
      <w:pPr>
        <w:spacing w:after="0"/>
        <w:ind w:left="0"/>
        <w:jc w:val="both"/>
      </w:pPr>
      <w:r>
        <w:rPr>
          <w:rFonts w:ascii="Times New Roman"/>
          <w:b w:val="false"/>
          <w:i w:val="false"/>
          <w:color w:val="000000"/>
          <w:sz w:val="28"/>
        </w:rPr>
        <w:t>
      негiзгi капиталды сатудан түсетiн</w:t>
      </w:r>
    </w:p>
    <w:p>
      <w:pPr>
        <w:spacing w:after="0"/>
        <w:ind w:left="0"/>
        <w:jc w:val="both"/>
      </w:pPr>
      <w:r>
        <w:rPr>
          <w:rFonts w:ascii="Times New Roman"/>
          <w:b w:val="false"/>
          <w:i w:val="false"/>
          <w:color w:val="000000"/>
          <w:sz w:val="28"/>
        </w:rPr>
        <w:t>
      түсiмдер бойынша                                           1 800 мың теңге;</w:t>
      </w:r>
    </w:p>
    <w:p>
      <w:pPr>
        <w:spacing w:after="0"/>
        <w:ind w:left="0"/>
        <w:jc w:val="both"/>
      </w:pPr>
      <w:r>
        <w:rPr>
          <w:rFonts w:ascii="Times New Roman"/>
          <w:b w:val="false"/>
          <w:i w:val="false"/>
          <w:color w:val="000000"/>
          <w:sz w:val="28"/>
        </w:rPr>
        <w:t>
      трансферттер түсiмдерi бойынша                               2 902 209,2 мың теңге;</w:t>
      </w:r>
    </w:p>
    <w:p>
      <w:pPr>
        <w:spacing w:after="0"/>
        <w:ind w:left="0"/>
        <w:jc w:val="both"/>
      </w:pPr>
      <w:r>
        <w:rPr>
          <w:rFonts w:ascii="Times New Roman"/>
          <w:b w:val="false"/>
          <w:i w:val="false"/>
          <w:color w:val="000000"/>
          <w:sz w:val="28"/>
        </w:rPr>
        <w:t>
      2) шығындар                                                 3 574 273,5мың теңге;</w:t>
      </w:r>
    </w:p>
    <w:p>
      <w:pPr>
        <w:spacing w:after="0"/>
        <w:ind w:left="0"/>
        <w:jc w:val="both"/>
      </w:pPr>
      <w:r>
        <w:rPr>
          <w:rFonts w:ascii="Times New Roman"/>
          <w:b w:val="false"/>
          <w:i w:val="false"/>
          <w:color w:val="000000"/>
          <w:sz w:val="28"/>
        </w:rPr>
        <w:t>
      3) таза бюджеттiк кредиттеу                               7 516,5 мың теңге,</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бюджеттiк кредиттер                                     15 658,5 мың теңге;</w:t>
      </w:r>
    </w:p>
    <w:p>
      <w:pPr>
        <w:spacing w:after="0"/>
        <w:ind w:left="0"/>
        <w:jc w:val="both"/>
      </w:pPr>
      <w:r>
        <w:rPr>
          <w:rFonts w:ascii="Times New Roman"/>
          <w:b w:val="false"/>
          <w:i w:val="false"/>
          <w:color w:val="000000"/>
          <w:sz w:val="28"/>
        </w:rPr>
        <w:t>
      бюджеттiк кредиттердi өтеу                               8 142 мың теңге;</w:t>
      </w:r>
    </w:p>
    <w:p>
      <w:pPr>
        <w:spacing w:after="0"/>
        <w:ind w:left="0"/>
        <w:jc w:val="both"/>
      </w:pPr>
      <w:r>
        <w:rPr>
          <w:rFonts w:ascii="Times New Roman"/>
          <w:b w:val="false"/>
          <w:i w:val="false"/>
          <w:color w:val="000000"/>
          <w:sz w:val="28"/>
        </w:rPr>
        <w:t>
      4) қаржы активтерiмен операциялар</w:t>
      </w:r>
    </w:p>
    <w:p>
      <w:pPr>
        <w:spacing w:after="0"/>
        <w:ind w:left="0"/>
        <w:jc w:val="both"/>
      </w:pPr>
      <w:r>
        <w:rPr>
          <w:rFonts w:ascii="Times New Roman"/>
          <w:b w:val="false"/>
          <w:i w:val="false"/>
          <w:color w:val="000000"/>
          <w:sz w:val="28"/>
        </w:rPr>
        <w:t>
      бойынша сальдо                                           0 мың теңге;</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қаржы активтерiн сатып алу                               0 мың теңге;</w:t>
      </w:r>
    </w:p>
    <w:p>
      <w:pPr>
        <w:spacing w:after="0"/>
        <w:ind w:left="0"/>
        <w:jc w:val="both"/>
      </w:pPr>
      <w:r>
        <w:rPr>
          <w:rFonts w:ascii="Times New Roman"/>
          <w:b w:val="false"/>
          <w:i w:val="false"/>
          <w:color w:val="000000"/>
          <w:sz w:val="28"/>
        </w:rPr>
        <w:t>
      5) бюджет тапшылығы                                     - 185 570,8 мың теңге;</w:t>
      </w:r>
    </w:p>
    <w:p>
      <w:pPr>
        <w:spacing w:after="0"/>
        <w:ind w:left="0"/>
        <w:jc w:val="both"/>
      </w:pPr>
      <w:r>
        <w:rPr>
          <w:rFonts w:ascii="Times New Roman"/>
          <w:b w:val="false"/>
          <w:i w:val="false"/>
          <w:color w:val="000000"/>
          <w:sz w:val="28"/>
        </w:rPr>
        <w:t>
      6) бюджет тапшылығын қаржыландыру                         185 570,8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Ырғыз аудандық мәслихатының 13.03.2017 </w:t>
      </w:r>
      <w:r>
        <w:rPr>
          <w:rFonts w:ascii="Times New Roman"/>
          <w:b w:val="false"/>
          <w:i w:val="false"/>
          <w:color w:val="ff0000"/>
          <w:sz w:val="28"/>
        </w:rPr>
        <w:t>№ 75</w:t>
      </w:r>
      <w:r>
        <w:rPr>
          <w:rFonts w:ascii="Times New Roman"/>
          <w:b w:val="false"/>
          <w:i w:val="false"/>
          <w:color w:val="ff0000"/>
          <w:sz w:val="28"/>
        </w:rPr>
        <w:t xml:space="preserve"> (01.01.2017 бастап қолданысқа енгізіледі); 12.07.2017 </w:t>
      </w:r>
      <w:r>
        <w:rPr>
          <w:rFonts w:ascii="Times New Roman"/>
          <w:b w:val="false"/>
          <w:i w:val="false"/>
          <w:color w:val="ff0000"/>
          <w:sz w:val="28"/>
        </w:rPr>
        <w:t>№ 95</w:t>
      </w:r>
      <w:r>
        <w:rPr>
          <w:rFonts w:ascii="Times New Roman"/>
          <w:b w:val="false"/>
          <w:i w:val="false"/>
          <w:color w:val="ff0000"/>
          <w:sz w:val="28"/>
        </w:rPr>
        <w:t xml:space="preserve"> (01.01.2017 бастап қолданысқа енгізіледі); 22.08.2017 </w:t>
      </w:r>
      <w:r>
        <w:rPr>
          <w:rFonts w:ascii="Times New Roman"/>
          <w:b w:val="false"/>
          <w:i w:val="false"/>
          <w:color w:val="ff0000"/>
          <w:sz w:val="28"/>
        </w:rPr>
        <w:t>№ 102</w:t>
      </w:r>
      <w:r>
        <w:rPr>
          <w:rFonts w:ascii="Times New Roman"/>
          <w:b w:val="false"/>
          <w:i w:val="false"/>
          <w:color w:val="ff0000"/>
          <w:sz w:val="28"/>
        </w:rPr>
        <w:t xml:space="preserve"> (01.01.2017 бастап қолданысқа енгізіледі); 17.11.2017 </w:t>
      </w:r>
      <w:r>
        <w:rPr>
          <w:rFonts w:ascii="Times New Roman"/>
          <w:b w:val="false"/>
          <w:i w:val="false"/>
          <w:color w:val="ff0000"/>
          <w:sz w:val="28"/>
        </w:rPr>
        <w:t>№ 108</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2"/>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жеке және заңды тұлғалар, дара кәсіпкерлер мүлкіне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салық;</w:t>
      </w:r>
    </w:p>
    <w:p>
      <w:pPr>
        <w:spacing w:after="0"/>
        <w:ind w:left="0"/>
        <w:jc w:val="both"/>
      </w:pPr>
      <w:r>
        <w:rPr>
          <w:rFonts w:ascii="Times New Roman"/>
          <w:b w:val="false"/>
          <w:i w:val="false"/>
          <w:color w:val="000000"/>
          <w:sz w:val="28"/>
        </w:rPr>
        <w:t>
      бензинге және дизель отынына акциздер;</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жергілікті бюджетке төленетін тіркелгені үшін алым;</w:t>
      </w:r>
    </w:p>
    <w:p>
      <w:pPr>
        <w:spacing w:after="0"/>
        <w:ind w:left="0"/>
        <w:jc w:val="both"/>
      </w:pPr>
      <w:r>
        <w:rPr>
          <w:rFonts w:ascii="Times New Roman"/>
          <w:b w:val="false"/>
          <w:i w:val="false"/>
          <w:color w:val="000000"/>
          <w:sz w:val="28"/>
        </w:rPr>
        <w:t>
      жергілікті бюджетке төленетін мемлекеттік баж;</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ауданның (облыстық маңызы бар қаланың) бюджетінен берілген кредиттер бойынша сыйақылар;</w:t>
      </w:r>
    </w:p>
    <w:p>
      <w:pPr>
        <w:spacing w:after="0"/>
        <w:ind w:left="0"/>
        <w:jc w:val="both"/>
      </w:pPr>
      <w:r>
        <w:rPr>
          <w:rFonts w:ascii="Times New Roman"/>
          <w:b w:val="false"/>
          <w:i w:val="false"/>
          <w:color w:val="000000"/>
          <w:sz w:val="28"/>
        </w:rPr>
        <w:t>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аудан (облыстық маңызы бар қала) бюджетінен қаржыландырылатын мемлекеттік мекемелерге бекітіліп берілген мемлекеттік мүлікті сатудан түсетін ақша;</w:t>
      </w:r>
    </w:p>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bookmarkStart w:name="z5" w:id="3"/>
    <w:p>
      <w:pPr>
        <w:spacing w:after="0"/>
        <w:ind w:left="0"/>
        <w:jc w:val="both"/>
      </w:pPr>
      <w:r>
        <w:rPr>
          <w:rFonts w:ascii="Times New Roman"/>
          <w:b w:val="false"/>
          <w:i w:val="false"/>
          <w:color w:val="000000"/>
          <w:sz w:val="28"/>
        </w:rPr>
        <w:t xml:space="preserve">
      3. Қазақстан Республикасының "2017 - 2019 жылдарға арналған республикалық бюджет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 белгіленгені еске және басшылыққа алынсын:</w:t>
      </w:r>
    </w:p>
    <w:bookmarkEnd w:id="3"/>
    <w:p>
      <w:pPr>
        <w:spacing w:after="0"/>
        <w:ind w:left="0"/>
        <w:jc w:val="both"/>
      </w:pPr>
      <w:r>
        <w:rPr>
          <w:rFonts w:ascii="Times New Roman"/>
          <w:b w:val="false"/>
          <w:i w:val="false"/>
          <w:color w:val="000000"/>
          <w:sz w:val="28"/>
        </w:rPr>
        <w:t>
      2017 жылғы 1 қаңтардан бастап:</w:t>
      </w:r>
    </w:p>
    <w:p>
      <w:pPr>
        <w:spacing w:after="0"/>
        <w:ind w:left="0"/>
        <w:jc w:val="both"/>
      </w:pPr>
      <w:r>
        <w:rPr>
          <w:rFonts w:ascii="Times New Roman"/>
          <w:b w:val="false"/>
          <w:i w:val="false"/>
          <w:color w:val="000000"/>
          <w:sz w:val="28"/>
        </w:rPr>
        <w:t>
      жалақының ең төмен мөлшері – 24 459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- 2 269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- 24 459 теңге.</w:t>
      </w:r>
    </w:p>
    <w:bookmarkStart w:name="z6" w:id="4"/>
    <w:p>
      <w:pPr>
        <w:spacing w:after="0"/>
        <w:ind w:left="0"/>
        <w:jc w:val="both"/>
      </w:pPr>
      <w:r>
        <w:rPr>
          <w:rFonts w:ascii="Times New Roman"/>
          <w:b w:val="false"/>
          <w:i w:val="false"/>
          <w:color w:val="000000"/>
          <w:sz w:val="28"/>
        </w:rPr>
        <w:t xml:space="preserve">
      4. "2017 - 2019 жылдарға арналған облыстық бюджет туралы" 2016 жылғы 12 желтоқсандағы № 72 </w:t>
      </w:r>
      <w:r>
        <w:rPr>
          <w:rFonts w:ascii="Times New Roman"/>
          <w:b w:val="false"/>
          <w:i w:val="false"/>
          <w:color w:val="000000"/>
          <w:sz w:val="28"/>
        </w:rPr>
        <w:t>шешіміне</w:t>
      </w:r>
      <w:r>
        <w:rPr>
          <w:rFonts w:ascii="Times New Roman"/>
          <w:b w:val="false"/>
          <w:i w:val="false"/>
          <w:color w:val="000000"/>
          <w:sz w:val="28"/>
        </w:rPr>
        <w:t xml:space="preserve"> сәйкес облыстық бюджеттен аудандық бюджетке берілген субвенциялар көлемі 2017 жылға 2 195 000 мың теңге сомасында көзделді.</w:t>
      </w:r>
    </w:p>
    <w:bookmarkEnd w:id="4"/>
    <w:bookmarkStart w:name="z7" w:id="5"/>
    <w:p>
      <w:pPr>
        <w:spacing w:after="0"/>
        <w:ind w:left="0"/>
        <w:jc w:val="both"/>
      </w:pPr>
      <w:r>
        <w:rPr>
          <w:rFonts w:ascii="Times New Roman"/>
          <w:b w:val="false"/>
          <w:i w:val="false"/>
          <w:color w:val="000000"/>
          <w:sz w:val="28"/>
        </w:rPr>
        <w:t>
      5. 2017 жылға арналған аудандық бюджетте облыстық бюджет арқылы республикалық бюджеттен ағымдағы нысаналы трансферттер түсетіні ескерілсін:</w:t>
      </w:r>
    </w:p>
    <w:bookmarkEnd w:id="5"/>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төлеуге- 3 899 мың теңге;</w:t>
      </w:r>
    </w:p>
    <w:p>
      <w:pPr>
        <w:spacing w:after="0"/>
        <w:ind w:left="0"/>
        <w:jc w:val="both"/>
      </w:pPr>
      <w:r>
        <w:rPr>
          <w:rFonts w:ascii="Times New Roman"/>
          <w:b w:val="false"/>
          <w:i w:val="false"/>
          <w:color w:val="000000"/>
          <w:sz w:val="28"/>
        </w:rPr>
        <w:t>
      "Өрлеу" жобасы бойынша шартты ақшалай көмекті енгізуге-6 703 мың теңге;</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асыруға- 827 мың теңге;</w:t>
      </w:r>
    </w:p>
    <w:p>
      <w:pPr>
        <w:spacing w:after="0"/>
        <w:ind w:left="0"/>
        <w:jc w:val="both"/>
      </w:pPr>
      <w:r>
        <w:rPr>
          <w:rFonts w:ascii="Times New Roman"/>
          <w:b w:val="false"/>
          <w:i w:val="false"/>
          <w:color w:val="000000"/>
          <w:sz w:val="28"/>
        </w:rPr>
        <w:t>
      еңбек нарығын дамытуға – 14 074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Ырғыз аудандық мәслихатының 12.07.2017 </w:t>
      </w:r>
      <w:r>
        <w:rPr>
          <w:rFonts w:ascii="Times New Roman"/>
          <w:b w:val="false"/>
          <w:i w:val="false"/>
          <w:color w:val="ff0000"/>
          <w:sz w:val="28"/>
        </w:rPr>
        <w:t>№ 95</w:t>
      </w:r>
      <w:r>
        <w:rPr>
          <w:rFonts w:ascii="Times New Roman"/>
          <w:b w:val="false"/>
          <w:i w:val="false"/>
          <w:color w:val="ff0000"/>
          <w:sz w:val="28"/>
        </w:rPr>
        <w:t xml:space="preserve"> (01.01.2017 бастап қолданысқа енгізіледі); 17.11.2017 </w:t>
      </w:r>
      <w:r>
        <w:rPr>
          <w:rFonts w:ascii="Times New Roman"/>
          <w:b w:val="false"/>
          <w:i w:val="false"/>
          <w:color w:val="ff0000"/>
          <w:sz w:val="28"/>
        </w:rPr>
        <w:t>№ 108</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6. 2017 жылға арналған аудандық бюджетте облыстық бюджет арқылы ағымдағы нысаналы және нысаналы даму трансферттер түсетіні ескерілсін:</w:t>
      </w:r>
    </w:p>
    <w:bookmarkEnd w:id="6"/>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-58 062 мың теңге;</w:t>
      </w:r>
    </w:p>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 – 154 948 мың теңге;</w:t>
      </w:r>
    </w:p>
    <w:p>
      <w:pPr>
        <w:spacing w:after="0"/>
        <w:ind w:left="0"/>
        <w:jc w:val="both"/>
      </w:pPr>
      <w:r>
        <w:rPr>
          <w:rFonts w:ascii="Times New Roman"/>
          <w:b w:val="false"/>
          <w:i w:val="false"/>
          <w:color w:val="000000"/>
          <w:sz w:val="28"/>
        </w:rPr>
        <w:t>
      жалпы білім беру мектептерінің кең жолақты интернетке қол жеткізуін қамтамасыз етуге – 2 785 мың теңге;</w:t>
      </w:r>
    </w:p>
    <w:p>
      <w:pPr>
        <w:spacing w:after="0"/>
        <w:ind w:left="0"/>
        <w:jc w:val="both"/>
      </w:pPr>
      <w:r>
        <w:rPr>
          <w:rFonts w:ascii="Times New Roman"/>
          <w:b w:val="false"/>
          <w:i w:val="false"/>
          <w:color w:val="000000"/>
          <w:sz w:val="28"/>
        </w:rPr>
        <w:t>
      жалпы білім беру мектептерін интерактивті білім контентіне қосуға- 5 690 мың теңге;</w:t>
      </w:r>
    </w:p>
    <w:p>
      <w:pPr>
        <w:spacing w:after="0"/>
        <w:ind w:left="0"/>
        <w:jc w:val="both"/>
      </w:pPr>
      <w:r>
        <w:rPr>
          <w:rFonts w:ascii="Times New Roman"/>
          <w:b w:val="false"/>
          <w:i w:val="false"/>
          <w:color w:val="000000"/>
          <w:sz w:val="28"/>
        </w:rPr>
        <w:t>
      жалпы білім беретін мектептерді техникалық инфрақұрылыммен жабдықтауға- 4 845 мың теңге;</w:t>
      </w:r>
    </w:p>
    <w:p>
      <w:pPr>
        <w:spacing w:after="0"/>
        <w:ind w:left="0"/>
        <w:jc w:val="both"/>
      </w:pPr>
      <w:r>
        <w:rPr>
          <w:rFonts w:ascii="Times New Roman"/>
          <w:b w:val="false"/>
          <w:i w:val="false"/>
          <w:color w:val="000000"/>
          <w:sz w:val="28"/>
        </w:rPr>
        <w:t>
      ведомстволық бағыныстағы мемлекеттік ұйымдарының күрделі шығыстарына – 30 093 мың теңге;</w:t>
      </w:r>
    </w:p>
    <w:p>
      <w:pPr>
        <w:spacing w:after="0"/>
        <w:ind w:left="0"/>
        <w:jc w:val="both"/>
      </w:pPr>
      <w:r>
        <w:rPr>
          <w:rFonts w:ascii="Times New Roman"/>
          <w:b w:val="false"/>
          <w:i w:val="false"/>
          <w:color w:val="000000"/>
          <w:sz w:val="28"/>
        </w:rPr>
        <w:t>
      халықты жұмыспен қамтуға жәрдемдесуге- 19 280 мың теңге;</w:t>
      </w:r>
    </w:p>
    <w:p>
      <w:pPr>
        <w:spacing w:after="0"/>
        <w:ind w:left="0"/>
        <w:jc w:val="both"/>
      </w:pPr>
      <w:r>
        <w:rPr>
          <w:rFonts w:ascii="Times New Roman"/>
          <w:b w:val="false"/>
          <w:i w:val="false"/>
          <w:color w:val="000000"/>
          <w:sz w:val="28"/>
        </w:rPr>
        <w:t>
      бруцеллезбен ауырған, санитарлық союға жіберілетін ауыл шаруашылық малдардың (ірі және ұсақ малдар) құнын (50% дейін) өтеуге 4 421 мың теңге;</w:t>
      </w:r>
    </w:p>
    <w:p>
      <w:pPr>
        <w:spacing w:after="0"/>
        <w:ind w:left="0"/>
        <w:jc w:val="both"/>
      </w:pPr>
      <w:r>
        <w:rPr>
          <w:rFonts w:ascii="Times New Roman"/>
          <w:b w:val="false"/>
          <w:i w:val="false"/>
          <w:color w:val="000000"/>
          <w:sz w:val="28"/>
        </w:rPr>
        <w:t>
      елді мекендердің көшелерін және аудандық маңызы бар автомобиль жолдарын (қала көшелерін) күрделі және орташа жөндеуге- 130 328,2 мың теңге;</w:t>
      </w:r>
    </w:p>
    <w:p>
      <w:pPr>
        <w:spacing w:after="0"/>
        <w:ind w:left="0"/>
        <w:jc w:val="both"/>
      </w:pPr>
      <w:r>
        <w:rPr>
          <w:rFonts w:ascii="Times New Roman"/>
          <w:b w:val="false"/>
          <w:i w:val="false"/>
          <w:color w:val="000000"/>
          <w:sz w:val="28"/>
        </w:rPr>
        <w:t>
      коммуналдық тұрғын үй қорының тұрғын үйін жобалау және (немесе) салу, реконструкциялауға -95 063 мың теңге;</w:t>
      </w:r>
    </w:p>
    <w:p>
      <w:pPr>
        <w:spacing w:after="0"/>
        <w:ind w:left="0"/>
        <w:jc w:val="both"/>
      </w:pPr>
      <w:r>
        <w:rPr>
          <w:rFonts w:ascii="Times New Roman"/>
          <w:b w:val="false"/>
          <w:i w:val="false"/>
          <w:color w:val="000000"/>
          <w:sz w:val="28"/>
        </w:rPr>
        <w:t>
      елді мекендерді сумен жабдықтау және су бұру жүйелерін дамытуға – 131 500 мың теңге;</w:t>
      </w:r>
    </w:p>
    <w:p>
      <w:pPr>
        <w:spacing w:after="0"/>
        <w:ind w:left="0"/>
        <w:jc w:val="both"/>
      </w:pPr>
      <w:r>
        <w:rPr>
          <w:rFonts w:ascii="Times New Roman"/>
          <w:b w:val="false"/>
          <w:i w:val="false"/>
          <w:color w:val="000000"/>
          <w:sz w:val="28"/>
        </w:rPr>
        <w:t>
      нәтижелі жұмыспен қамту және жаппай кәсіпкерлікті дамытуға– 22 996 мың теңге;</w:t>
      </w:r>
    </w:p>
    <w:p>
      <w:pPr>
        <w:spacing w:after="0"/>
        <w:ind w:left="0"/>
        <w:jc w:val="both"/>
      </w:pP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алуға- 4 885 мың теңге;</w:t>
      </w:r>
    </w:p>
    <w:p>
      <w:pPr>
        <w:spacing w:after="0"/>
        <w:ind w:left="0"/>
        <w:jc w:val="both"/>
      </w:pPr>
      <w:r>
        <w:rPr>
          <w:rFonts w:ascii="Times New Roman"/>
          <w:b w:val="false"/>
          <w:i w:val="false"/>
          <w:color w:val="000000"/>
          <w:sz w:val="28"/>
        </w:rPr>
        <w:t>
      елді мекендердегі өрттерді, дала өрттерін сөндіру бойынша өрт сөндіру бекеттерін ұйымдастыруға -1 887 мың теңге;</w:t>
      </w:r>
    </w:p>
    <w:p>
      <w:pPr>
        <w:spacing w:after="0"/>
        <w:ind w:left="0"/>
        <w:jc w:val="both"/>
      </w:pPr>
      <w:r>
        <w:rPr>
          <w:rFonts w:ascii="Times New Roman"/>
          <w:b w:val="false"/>
          <w:i w:val="false"/>
          <w:color w:val="000000"/>
          <w:sz w:val="28"/>
        </w:rPr>
        <w:t>
      робототехника бойынша элективті курс үшін жабдықтар сатып алуға- 5 981 мың теңге;</w:t>
      </w:r>
    </w:p>
    <w:p>
      <w:pPr>
        <w:spacing w:after="0"/>
        <w:ind w:left="0"/>
        <w:jc w:val="both"/>
      </w:pPr>
      <w:r>
        <w:rPr>
          <w:rFonts w:ascii="Times New Roman"/>
          <w:b w:val="false"/>
          <w:i w:val="false"/>
          <w:color w:val="000000"/>
          <w:sz w:val="28"/>
        </w:rPr>
        <w:t>
      ауданның (облыстық маңызы бар қаланың) коммуналдық меншігіндегі газ жүйелерін қолдануды ұйымдастыруға-8 942 мың теңге.</w:t>
      </w:r>
    </w:p>
    <w:p>
      <w:pPr>
        <w:spacing w:after="0"/>
        <w:ind w:left="0"/>
        <w:jc w:val="both"/>
      </w:pPr>
      <w:r>
        <w:rPr>
          <w:rFonts w:ascii="Times New Roman"/>
          <w:b w:val="false"/>
          <w:i w:val="false"/>
          <w:color w:val="000000"/>
          <w:sz w:val="28"/>
        </w:rPr>
        <w:t>
      Аталған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Ырғыз аудандық мәслихатының 13.03.2017 </w:t>
      </w:r>
      <w:r>
        <w:rPr>
          <w:rFonts w:ascii="Times New Roman"/>
          <w:b w:val="false"/>
          <w:i w:val="false"/>
          <w:color w:val="ff0000"/>
          <w:sz w:val="28"/>
        </w:rPr>
        <w:t>№ 75</w:t>
      </w:r>
      <w:r>
        <w:rPr>
          <w:rFonts w:ascii="Times New Roman"/>
          <w:b w:val="false"/>
          <w:i w:val="false"/>
          <w:color w:val="ff0000"/>
          <w:sz w:val="28"/>
        </w:rPr>
        <w:t xml:space="preserve"> (01.01.2017 бастап қолданысқа енгізіледі); 12.07.2017 </w:t>
      </w:r>
      <w:r>
        <w:rPr>
          <w:rFonts w:ascii="Times New Roman"/>
          <w:b w:val="false"/>
          <w:i w:val="false"/>
          <w:color w:val="ff0000"/>
          <w:sz w:val="28"/>
        </w:rPr>
        <w:t>№ 95</w:t>
      </w:r>
      <w:r>
        <w:rPr>
          <w:rFonts w:ascii="Times New Roman"/>
          <w:b w:val="false"/>
          <w:i w:val="false"/>
          <w:color w:val="ff0000"/>
          <w:sz w:val="28"/>
        </w:rPr>
        <w:t xml:space="preserve"> (01.01.2017 бастап қолданысқа енгізіледі); 22.08.2017 </w:t>
      </w:r>
      <w:r>
        <w:rPr>
          <w:rFonts w:ascii="Times New Roman"/>
          <w:b w:val="false"/>
          <w:i w:val="false"/>
          <w:color w:val="ff0000"/>
          <w:sz w:val="28"/>
        </w:rPr>
        <w:t>№ 102</w:t>
      </w:r>
      <w:r>
        <w:rPr>
          <w:rFonts w:ascii="Times New Roman"/>
          <w:b w:val="false"/>
          <w:i w:val="false"/>
          <w:color w:val="ff0000"/>
          <w:sz w:val="28"/>
        </w:rPr>
        <w:t xml:space="preserve"> (01.01.2017 бастап қолданысқа енгізіледі); 17.11.2017 </w:t>
      </w:r>
      <w:r>
        <w:rPr>
          <w:rFonts w:ascii="Times New Roman"/>
          <w:b w:val="false"/>
          <w:i w:val="false"/>
          <w:color w:val="ff0000"/>
          <w:sz w:val="28"/>
        </w:rPr>
        <w:t>№ 108</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2017 жылға арналған Ырғыз ауданының жергілікті атқарушы органының резерві сомасы 9 000 мың теңге болып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 енгізілді – Ақтөбе облысы Ырғыз аудандық мәслихатының 12.07.2017 </w:t>
      </w:r>
      <w:r>
        <w:rPr>
          <w:rFonts w:ascii="Times New Roman"/>
          <w:b w:val="false"/>
          <w:i w:val="false"/>
          <w:color w:val="ff0000"/>
          <w:sz w:val="28"/>
        </w:rPr>
        <w:t>№ 95</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 2017 жылға арналған Ырғыз аудандық бюджеті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8"/>
    <w:bookmarkStart w:name="z11" w:id="9"/>
    <w:p>
      <w:pPr>
        <w:spacing w:after="0"/>
        <w:ind w:left="0"/>
        <w:jc w:val="both"/>
      </w:pPr>
      <w:r>
        <w:rPr>
          <w:rFonts w:ascii="Times New Roman"/>
          <w:b w:val="false"/>
          <w:i w:val="false"/>
          <w:color w:val="000000"/>
          <w:sz w:val="28"/>
        </w:rPr>
        <w:t xml:space="preserve">
      9. Қаладағы аудан, аудандық маңызы бар қаланың, кент, ауыл, ауылдық округ әкімі аппараттарының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9"/>
    <w:bookmarkStart w:name="z12" w:id="10"/>
    <w:p>
      <w:pPr>
        <w:spacing w:after="0"/>
        <w:ind w:left="0"/>
        <w:jc w:val="both"/>
      </w:pPr>
      <w:r>
        <w:rPr>
          <w:rFonts w:ascii="Times New Roman"/>
          <w:b w:val="false"/>
          <w:i w:val="false"/>
          <w:color w:val="000000"/>
          <w:sz w:val="28"/>
        </w:rPr>
        <w:t xml:space="preserve">
      10. Жергілікті өзін-өзі басқару органдарына берілетін трансферттер сомасы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0"/>
    <w:bookmarkStart w:name="z13" w:id="11"/>
    <w:p>
      <w:pPr>
        <w:spacing w:after="0"/>
        <w:ind w:left="0"/>
        <w:jc w:val="both"/>
      </w:pPr>
      <w:r>
        <w:rPr>
          <w:rFonts w:ascii="Times New Roman"/>
          <w:b w:val="false"/>
          <w:i w:val="false"/>
          <w:color w:val="000000"/>
          <w:sz w:val="28"/>
        </w:rPr>
        <w:t>
      11. Осы шешім 2017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СӘРСЕНБАЕВ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51 шешіміне 1-қосымша</w:t>
            </w:r>
          </w:p>
        </w:tc>
      </w:tr>
    </w:tbl>
    <w:p>
      <w:pPr>
        <w:spacing w:after="0"/>
        <w:ind w:left="0"/>
        <w:jc w:val="left"/>
      </w:pPr>
      <w:r>
        <w:rPr>
          <w:rFonts w:ascii="Times New Roman"/>
          <w:b/>
          <w:i w:val="false"/>
          <w:color w:val="000000"/>
        </w:rPr>
        <w:t xml:space="preserve"> 2017 жылға арналған Ырғыз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Ырғыз аудандық мәслихатының 12.12.2017 </w:t>
      </w:r>
      <w:r>
        <w:rPr>
          <w:rFonts w:ascii="Times New Roman"/>
          <w:b w:val="false"/>
          <w:i w:val="false"/>
          <w:color w:val="ff0000"/>
          <w:sz w:val="28"/>
        </w:rPr>
        <w:t>№ 111</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65"/>
        <w:gridCol w:w="751"/>
        <w:gridCol w:w="5343"/>
        <w:gridCol w:w="42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3 396 219,2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475 752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151 243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2 902 209,2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2 902 209,2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2 902 209,2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5"/>
        <w:gridCol w:w="1245"/>
        <w:gridCol w:w="4931"/>
        <w:gridCol w:w="3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3 574 273,5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252 934,1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214 260,4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74 984,4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118 734,5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2 258 765,4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302 196,6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302 196,6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1 845 582,8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1 757 584,3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1 669 431,3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225 327,5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170 720,9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169 582,1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108 867,5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286 455,3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123 538,5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123 538,5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133 365,9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211 928,7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90 855,2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90 855,2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57 676,1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47 771,1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48 833,2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қолдау көрсетуі жөніндегі шараларды іске асыру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162 162,8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162 162,8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161 762,8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24 998,1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Борыщқа қызмет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Борыщқа қызмет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7 516,5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2233"/>
        <w:gridCol w:w="1439"/>
        <w:gridCol w:w="316"/>
        <w:gridCol w:w="2639"/>
        <w:gridCol w:w="42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67"/>
        <w:gridCol w:w="967"/>
        <w:gridCol w:w="967"/>
        <w:gridCol w:w="3087"/>
        <w:gridCol w:w="53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активтерімен жасалатын операциялар бойынша сальдо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- 185 570,8</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2210"/>
        <w:gridCol w:w="1424"/>
        <w:gridCol w:w="313"/>
        <w:gridCol w:w="1950"/>
        <w:gridCol w:w="49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979"/>
        <w:gridCol w:w="2064"/>
        <w:gridCol w:w="2064"/>
        <w:gridCol w:w="2792"/>
        <w:gridCol w:w="28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1923"/>
        <w:gridCol w:w="1239"/>
        <w:gridCol w:w="272"/>
        <w:gridCol w:w="1584"/>
        <w:gridCol w:w="60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178 109,8</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178 109,8</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51 шешіміне 2-қосымша</w:t>
            </w:r>
          </w:p>
        </w:tc>
      </w:tr>
    </w:tbl>
    <w:p>
      <w:pPr>
        <w:spacing w:after="0"/>
        <w:ind w:left="0"/>
        <w:jc w:val="left"/>
      </w:pPr>
      <w:r>
        <w:rPr>
          <w:rFonts w:ascii="Times New Roman"/>
          <w:b/>
          <w:i w:val="false"/>
          <w:color w:val="000000"/>
        </w:rPr>
        <w:t xml:space="preserve"> 2018 жылға арналған Ырғыз аудандық бюджеті</w:t>
      </w:r>
    </w:p>
    <w:p>
      <w:pPr>
        <w:spacing w:after="0"/>
        <w:ind w:left="0"/>
        <w:jc w:val="both"/>
      </w:pPr>
      <w:r>
        <w:rPr>
          <w:rFonts w:ascii="Times New Roman"/>
          <w:b w:val="false"/>
          <w:i w:val="false"/>
          <w:color w:val="ff0000"/>
          <w:sz w:val="28"/>
        </w:rPr>
        <w:t xml:space="preserve">
      Ескерту. 2 қосымша жаңа редакцияда – Ақтөбе облысы Ырғыз аудандық мәслихатының 12.07.2017 </w:t>
      </w:r>
      <w:r>
        <w:rPr>
          <w:rFonts w:ascii="Times New Roman"/>
          <w:b w:val="false"/>
          <w:i w:val="false"/>
          <w:color w:val="ff0000"/>
          <w:sz w:val="28"/>
        </w:rPr>
        <w:t>№ 95</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628"/>
        <w:gridCol w:w="38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3 694 749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3 197 749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3 197 749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3 197 749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615"/>
        <w:gridCol w:w="1296"/>
        <w:gridCol w:w="1296"/>
        <w:gridCol w:w="5136"/>
        <w:gridCol w:w="30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3 694 749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239 452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201 917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2 002 609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253 620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253 620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224 473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1 697 257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1 612 372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1 517 484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94 888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164 847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927 373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840 670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840 670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833 670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86 588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86 588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86 588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61 456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75 356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қолдау көрсетуі жөніндегі шараларды іске асыру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2233"/>
        <w:gridCol w:w="1439"/>
        <w:gridCol w:w="316"/>
        <w:gridCol w:w="2639"/>
        <w:gridCol w:w="42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141"/>
        <w:gridCol w:w="1141"/>
        <w:gridCol w:w="1141"/>
        <w:gridCol w:w="3641"/>
        <w:gridCol w:w="4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профициті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профицитін пайдалану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- 8 143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2252"/>
        <w:gridCol w:w="1121"/>
        <w:gridCol w:w="1131"/>
        <w:gridCol w:w="2253"/>
        <w:gridCol w:w="3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979"/>
        <w:gridCol w:w="2064"/>
        <w:gridCol w:w="2064"/>
        <w:gridCol w:w="2792"/>
        <w:gridCol w:w="28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51 шешіміне 3-қосымша</w:t>
            </w:r>
          </w:p>
        </w:tc>
      </w:tr>
    </w:tbl>
    <w:p>
      <w:pPr>
        <w:spacing w:after="0"/>
        <w:ind w:left="0"/>
        <w:jc w:val="left"/>
      </w:pPr>
      <w:r>
        <w:rPr>
          <w:rFonts w:ascii="Times New Roman"/>
          <w:b/>
          <w:i w:val="false"/>
          <w:color w:val="000000"/>
        </w:rPr>
        <w:t xml:space="preserve"> 2019 жылға арналған Ырғыз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628"/>
        <w:gridCol w:w="38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489 204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2 278 000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615"/>
        <w:gridCol w:w="1296"/>
        <w:gridCol w:w="1296"/>
        <w:gridCol w:w="5136"/>
        <w:gridCol w:w="30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240 757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202 897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1 992 133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255 195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255 195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1 685 088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1 599 813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1 504 084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166 422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120 561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119 360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75 486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көрсетуі жөніндегі шараларды іске асыру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2233"/>
        <w:gridCol w:w="1439"/>
        <w:gridCol w:w="316"/>
        <w:gridCol w:w="2639"/>
        <w:gridCol w:w="42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171"/>
        <w:gridCol w:w="1171"/>
        <w:gridCol w:w="3737"/>
        <w:gridCol w:w="38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2252"/>
        <w:gridCol w:w="1121"/>
        <w:gridCol w:w="1131"/>
        <w:gridCol w:w="2253"/>
        <w:gridCol w:w="3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979"/>
        <w:gridCol w:w="2064"/>
        <w:gridCol w:w="2064"/>
        <w:gridCol w:w="2792"/>
        <w:gridCol w:w="28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51 шешіміне 4-қосымша</w:t>
            </w:r>
          </w:p>
        </w:tc>
      </w:tr>
    </w:tbl>
    <w:p>
      <w:pPr>
        <w:spacing w:after="0"/>
        <w:ind w:left="0"/>
        <w:jc w:val="left"/>
      </w:pPr>
      <w:r>
        <w:rPr>
          <w:rFonts w:ascii="Times New Roman"/>
          <w:b/>
          <w:i w:val="false"/>
          <w:color w:val="000000"/>
        </w:rPr>
        <w:t xml:space="preserve"> 2017 жылға арналған аудандық бюджетті атқару процесінде секвестрлеуге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51 шешіміне 5-қосымша</w:t>
            </w:r>
          </w:p>
        </w:tc>
      </w:tr>
    </w:tbl>
    <w:p>
      <w:pPr>
        <w:spacing w:after="0"/>
        <w:ind w:left="0"/>
        <w:jc w:val="left"/>
      </w:pPr>
      <w:r>
        <w:rPr>
          <w:rFonts w:ascii="Times New Roman"/>
          <w:b/>
          <w:i w:val="false"/>
          <w:color w:val="000000"/>
        </w:rPr>
        <w:t xml:space="preserve"> Қаладағы аудан, аудандық маңызы бар қаланың, кент, ауыл, ауылдық округ әкімі аппараттарының 2017 жылға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Ырғыз аудандық мәслихатының 12.12.2017 </w:t>
      </w:r>
      <w:r>
        <w:rPr>
          <w:rFonts w:ascii="Times New Roman"/>
          <w:b w:val="false"/>
          <w:i w:val="false"/>
          <w:color w:val="ff0000"/>
          <w:sz w:val="28"/>
        </w:rPr>
        <w:t>№ 111</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449"/>
        <w:gridCol w:w="1392"/>
        <w:gridCol w:w="2141"/>
        <w:gridCol w:w="1392"/>
        <w:gridCol w:w="2755"/>
        <w:gridCol w:w="1802"/>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Ырғыз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32 793,2</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Аманкөл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19 087,4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17 853,6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20 196,6</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Құмтоғай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15 061,9</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14 897,6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19 858,7</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Тәуіп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13 536,7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17 962,6</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Жайсаңбай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8 243,8</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110514,2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51 шешіміне 6-қосымша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5285"/>
        <w:gridCol w:w="5455"/>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аудандық қаржы бөлімі" мемлекеттік мекемесі -барлығы</w:t>
            </w:r>
            <w:r>
              <w:br/>
            </w:r>
            <w:r>
              <w:rPr>
                <w:rFonts w:ascii="Times New Roman"/>
                <w:b w:val="false"/>
                <w:i w:val="false"/>
                <w:color w:val="000000"/>
                <w:sz w:val="20"/>
              </w:rPr>
              <w:t>
оның ішінде:</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26 007</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ауылдық округі әкімінің аппараты" мемлекеттік мекемесі</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15 309</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"Аманкөл ауылдық округі әкімінің аппараты" мемлекеттік мекемесі</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 әкімінің аппараты" мемлекеттік мекемесі</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 ауылдық округі әкімінің аппараты" мемлекеттік мекемесі</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ауылдық округі әкімінің аппараты" мемлекеттік мекемесі</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"Тәуіп ауылдық округі әкімінің аппараты" мемлекеттік мекемесі</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 ауылдық округі әкімінің аппараты" мемлекеттік мекемесі</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