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79ab" w14:textId="4387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аудандық мәслихаттың 2016 жылғы 13 сәуірдегі № 15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2016 жылғы 22 желтоқсандағы № 54 шешімі. Ақтөбе облысының Әділет департаментінде 2017 жылғы 13 қаңтарда № 5225 болып тіркелді. Күші жойылды - Ақтөбе облысы Ырғыз аудандық мәслихатының 2022 жылғы 8 маусымдағы № 141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Ырғыз аудандық мәслихатының 08.06.2022 № 141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Ырғыз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Ырғыз аудандық мәслихатының 2016 жылғы 13 сәуірдегі № 15 "Ырғыз ауданында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4900 тіркелген, "Ырғыз" аудандық газетінде 2016 жылы 18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"Ырғыз ауданында" деген сөздерден кейін "Қазақстан Республикасының жер заңнамасына сәйкес"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сессия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мәслихаттың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