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2d0b" w14:textId="81c2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сәуір-маусымында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2016 жылғы 14 сәуірдегі № 143 қаулысы. Ақтөбе облысының Әділет департаментінде 2016 жылғы 18 мамырда № 4932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2016 жылдың 06 сәуірдегі № 229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2016 жылдың 14 сәуірдегі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сәуір-маусымында және қазан-желтоқсанында мерзімді әскери қызметке кезекті шақыру туралы" Қазақстан Республикасы Президентінің 2016 жылдың 06 сәуірдегі № 229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жылдың сәуір-маусымында және қазан-желтоқсанында әскерге шақыруды кейінге қалдыруға немесе босатуға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өткізу жөніндегі іс-шараларды орындауға байланысты шығындар жергілікті бюджет қаржылары есебінен жүзеге асырылылады.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"Ақтөбе облысының денсаулық сақтау басқармасы" мемлекеттік мекемесінің шаруашылық жүргізу құқығындағы "Қарғалы орталық аудандық ауруханасы" мемлекеттік коммуналдық кәсіпорны (Б.Жаржанов-келісім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"Ақтөбе облысының Ішкі істер департаменті Қарғалы ауданының ішкі істер бөлімі" мемлекеттік мекемесі (А.Пірмағанбетов-келісім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Республикасының Қорғаныс министрлігінің "Ақтөбе облысы Қарғалы ауданының қорғаныс істері жөніндегі бөлімі" республикалық мемлекеттік мекемесі (Д.Кенжебаев-келісім бойынша)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Ауылдық округтер әкімдері, кәсіпорындар, мекемелер,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Қ.Ізтілеуге және Қазақстан Республикасының Қорғаныс министрлігінің "Ақтөбе облысы Қарғалы ауданының қорғаныс істері жөніндегі бөлімі" республикалық мемлекеттік мекемесінің бастығы Д.Кенжебаевқа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алғашқы ресми жарияланған күнінен бастап, қолданысқа енгізіледі және 2016 жылдың 1 сәуірінен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