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cbf39" w14:textId="02cbf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Қобда ауданының бюджетін бекіту туралы" 2015 жылғы 23 желтоқсандағы № 227 аудандық мәслихаттың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аудандық мәслихатының 2016 жылғы 29 ақпандағы № 261 шешімі. Ақтөбе облысының Әділет департаментінде 2016 жылғы 24 наурызда № 4811 болып тіркелді. 2017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Бюджеттік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106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Қобда аудандық мәслихат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Қобда аудандық мәслихаттың 2015 жылғы 23 желтоқсандағы № 227 "2016-2018 жылдарға арналған Қобда ауданының бюджетін бекіту туралы" (нормативтік құқықтық актілерді мемлекеттік тіркеу тізілімінде № 4700 тіркелген, 2016 жылғы 2 ақпанда "Қобда"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тармақшасында:</w:t>
      </w:r>
      <w:r>
        <w:br/>
      </w:r>
      <w:r>
        <w:rPr>
          <w:rFonts w:ascii="Times New Roman"/>
          <w:b w:val="false"/>
          <w:i w:val="false"/>
          <w:color w:val="000000"/>
          <w:sz w:val="28"/>
        </w:rPr>
        <w:t>
      кірістер</w:t>
      </w:r>
      <w:r>
        <w:br/>
      </w:r>
      <w:r>
        <w:rPr>
          <w:rFonts w:ascii="Times New Roman"/>
          <w:b w:val="false"/>
          <w:i w:val="false"/>
          <w:color w:val="000000"/>
          <w:sz w:val="28"/>
        </w:rPr>
        <w:t xml:space="preserve">
      "3 346 095" деген цифрлар "3 417 286" деген цифрлармен ауыстырылсын; </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түсімдері бойынша</w:t>
      </w:r>
      <w:r>
        <w:br/>
      </w:r>
      <w:r>
        <w:rPr>
          <w:rFonts w:ascii="Times New Roman"/>
          <w:b w:val="false"/>
          <w:i w:val="false"/>
          <w:color w:val="000000"/>
          <w:sz w:val="28"/>
        </w:rPr>
        <w:t>
      "2 986 035" деген цифрлар "3 057 226"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2) тармақшасында:</w:t>
      </w:r>
      <w:r>
        <w:br/>
      </w:r>
      <w:r>
        <w:rPr>
          <w:rFonts w:ascii="Times New Roman"/>
          <w:b w:val="false"/>
          <w:i w:val="false"/>
          <w:color w:val="000000"/>
          <w:sz w:val="28"/>
        </w:rPr>
        <w:t>
      шығындар</w:t>
      </w:r>
      <w:r>
        <w:br/>
      </w:r>
      <w:r>
        <w:rPr>
          <w:rFonts w:ascii="Times New Roman"/>
          <w:b w:val="false"/>
          <w:i w:val="false"/>
          <w:color w:val="000000"/>
          <w:sz w:val="28"/>
        </w:rPr>
        <w:t>
      "3 346 095" деген цифрлар "3 420 097,9"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5) тармақшасында:</w:t>
      </w:r>
      <w:r>
        <w:br/>
      </w:r>
      <w:r>
        <w:rPr>
          <w:rFonts w:ascii="Times New Roman"/>
          <w:b w:val="false"/>
          <w:i w:val="false"/>
          <w:color w:val="000000"/>
          <w:sz w:val="28"/>
        </w:rPr>
        <w:t>
      бюджет тапшылығы</w:t>
      </w:r>
      <w:r>
        <w:br/>
      </w:r>
      <w:r>
        <w:rPr>
          <w:rFonts w:ascii="Times New Roman"/>
          <w:b w:val="false"/>
          <w:i w:val="false"/>
          <w:color w:val="000000"/>
          <w:sz w:val="28"/>
        </w:rPr>
        <w:t>
      "- 20 259" деген цифрлар "- 23 070,9"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6) тармақшасында:</w:t>
      </w:r>
      <w:r>
        <w:br/>
      </w:r>
      <w:r>
        <w:rPr>
          <w:rFonts w:ascii="Times New Roman"/>
          <w:b w:val="false"/>
          <w:i w:val="false"/>
          <w:color w:val="000000"/>
          <w:sz w:val="28"/>
        </w:rPr>
        <w:t xml:space="preserve">
      бюджет тапшылығын қаржыландыру </w:t>
      </w:r>
      <w:r>
        <w:br/>
      </w:r>
      <w:r>
        <w:rPr>
          <w:rFonts w:ascii="Times New Roman"/>
          <w:b w:val="false"/>
          <w:i w:val="false"/>
          <w:color w:val="000000"/>
          <w:sz w:val="28"/>
        </w:rPr>
        <w:t>
      "20 259" деген цифрлар "23 070,9"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xml:space="preserve">2) мынадай мазмұндағы </w:t>
      </w:r>
      <w:r>
        <w:rPr>
          <w:rFonts w:ascii="Times New Roman"/>
          <w:b w:val="false"/>
          <w:i w:val="false"/>
          <w:color w:val="000000"/>
          <w:sz w:val="28"/>
        </w:rPr>
        <w:t>8-1 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"8-1. 2016 жылға арналған аудандық бюджетте облыстық бюджеттен коммуналдық тұрғын үй қорының тұрғын үйін жобалау және (немесе) салу, реконструкциялауға 71 191 мың теңге нысаналы даму трансферттер көзделгені ескерілсін.</w:t>
      </w:r>
      <w:r>
        <w:br/>
      </w:r>
      <w:r>
        <w:rPr>
          <w:rFonts w:ascii="Times New Roman"/>
          <w:b w:val="false"/>
          <w:i w:val="false"/>
          <w:color w:val="000000"/>
          <w:sz w:val="28"/>
        </w:rPr>
        <w:t>
      Көрсетілген соманы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000000"/>
          <w:sz w:val="28"/>
        </w:rPr>
        <w:t xml:space="preserve">3) Көрсетілген шешімдегі </w:t>
      </w:r>
      <w:r>
        <w:rPr>
          <w:rFonts w:ascii="Times New Roman"/>
          <w:b w:val="false"/>
          <w:i w:val="false"/>
          <w:color w:val="000000"/>
          <w:sz w:val="28"/>
        </w:rPr>
        <w:t>1 қосымша</w:t>
      </w:r>
      <w:r>
        <w:rPr>
          <w:rFonts w:ascii="Times New Roman"/>
          <w:b w:val="false"/>
          <w:i w:val="false"/>
          <w:color w:val="000000"/>
          <w:sz w:val="28"/>
        </w:rPr>
        <w:t xml:space="preserve"> осы шешімдегі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2016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сессиясының</w:t>
            </w:r>
            <w:r>
              <w:br/>
            </w:r>
            <w:r>
              <w:rPr>
                <w:rFonts w:ascii="Times New Roman"/>
                <w:b w:val="false"/>
                <w:i/>
                <w:color w:val="000000"/>
                <w:sz w:val="20"/>
              </w:rPr>
              <w:t>төрайымы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Г.БАЛГАРИНА</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Л.ИСМАҒАМБЕТОВА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29 ақпандағы № 261 </w:t>
            </w:r>
            <w:r>
              <w:br/>
            </w:r>
            <w:r>
              <w:rPr>
                <w:rFonts w:ascii="Times New Roman"/>
                <w:b w:val="false"/>
                <w:i w:val="false"/>
                <w:color w:val="000000"/>
                <w:sz w:val="20"/>
              </w:rPr>
              <w:t xml:space="preserve">Қобда аудандық мәслихатының </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xml:space="preserve">№ 227 Қобда аудандық </w:t>
            </w:r>
            <w:r>
              <w:br/>
            </w:r>
            <w:r>
              <w:rPr>
                <w:rFonts w:ascii="Times New Roman"/>
                <w:b w:val="false"/>
                <w:i w:val="false"/>
                <w:color w:val="000000"/>
                <w:sz w:val="20"/>
              </w:rPr>
              <w:t xml:space="preserve">мәслихатының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2016 жылға арналған Қобда ауданның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1132"/>
        <w:gridCol w:w="661"/>
        <w:gridCol w:w="5639"/>
        <w:gridCol w:w="420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3417286,0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350680,0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152105,0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152105,0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133215,0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133215,0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55010,0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30530,0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18800,0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8450,0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3057226,0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3057226,0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3057226,0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760"/>
        <w:gridCol w:w="1078"/>
        <w:gridCol w:w="1078"/>
        <w:gridCol w:w="5801"/>
        <w:gridCol w:w="28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3420097,9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326614,0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290420,0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мәслихатының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14362,0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мәслихатының қызметін қамтамасыз ету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14362,0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71510,0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әкімінің қызметін қамтамасыз ету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69978,0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204548,0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202848,0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16128,0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16128,0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14628,0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10848,0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10848,0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10848,0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9218,0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9218,0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9218,0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ауқымындағы төтенше жағдайлардың алдын алу және жою</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2238068,0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254986,0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250466,0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20202,0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230264,0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1883856,0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1839110,0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1773033,0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66077,0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44746,0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44746,0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99226,0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99226,0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15120,0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14090,0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14613,0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көмек және әлеуметтiк қамсыздандыру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131827,0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қамсыздандыру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7140,0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7140,0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10511,30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105113,0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44300,0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11029,0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шешімдері бойынша мұқтаж азаматтардың жекелеген топтарына әлеуметтік көмек</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4218,0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19574,0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19574,0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19254,0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159313,4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86037,0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85191,0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71191,0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56848,3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40623,0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16225,3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16225,3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16428,1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15850,1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8654,0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7196,1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313366,2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187474,2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171620,0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171620,0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15854,2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15854,2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9629,0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9629,0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5729,0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қаланың) деңгейде спорттық жарыстар өткiзу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қаланың)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57006,0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49636,0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49086,0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7370,0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7370,0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59257,0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46464,0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12885,0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33579,0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12793,0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8194,0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108995,0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46202,0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34310,0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19040,0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7575,0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7575,0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7575,0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55218,0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55218,0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55218,0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45830,0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45830,0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45830,0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8388,0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37442,0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19204,0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19204,0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19204,0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19204,0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53733,0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20294,0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20294,0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5640,0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14654,0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33439,0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6755,0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"2020 жылға дейін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6755,0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10984,0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"2020 жылға дейін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10984,0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18239,3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18239,3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18239,3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18236,0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20 259,0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31 815,0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31 815,0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шаруашылығы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31 815,0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31 815,0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31 815,0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11 556,0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11 556,0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11 556,0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тұлғаларға жергілікті бюджеттен берілген бюджеттік кредиттерді өтеу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11 556,0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IV. Қаржы активтерімен жасалатын операциялар бойынша сальдо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 активтерін сатып алу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 Бюджет тапшылығы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-23070,9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VI. Бюджет тапшылығын қаржыландыру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23070,9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(мың теңге) </w:t>
            </w:r>
            <w:r>
              <w:br/>
            </w:r>
            <w:r>
              <w:rPr>
                <w:rFonts w:ascii="Times New Roman"/>
                <w:b w:val="false"/>
                <w:i w:val="false"/>
                <w:color w:val="000000"/>
                <w:sz w:val="20"/>
              </w:rPr>
              <w:t>
</w:t>
            </w:r>
          </w:p>
        </w:tc>
      </w:tr>
      <w:tr>
        <w:trPr>
          <w:trHeight w:val="30" w:hRule="atLeast"/>
        </w:trPr>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31 815,0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31 815,0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31 815,0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(мың теңге) </w:t>
            </w:r>
            <w:r>
              <w:br/>
            </w:r>
            <w:r>
              <w:rPr>
                <w:rFonts w:ascii="Times New Roman"/>
                <w:b w:val="false"/>
                <w:i w:val="false"/>
                <w:color w:val="000000"/>
                <w:sz w:val="20"/>
              </w:rPr>
              <w:t>
</w:t>
            </w:r>
          </w:p>
        </w:tc>
      </w:tr>
      <w:tr>
        <w:trPr>
          <w:trHeight w:val="30" w:hRule="atLeast"/>
        </w:trPr>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11 556,1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11 556,1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11 556,1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11 556,0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(мың теңге) </w:t>
            </w:r>
            <w:r>
              <w:br/>
            </w:r>
            <w:r>
              <w:rPr>
                <w:rFonts w:ascii="Times New Roman"/>
                <w:b w:val="false"/>
                <w:i w:val="false"/>
                <w:color w:val="000000"/>
                <w:sz w:val="20"/>
              </w:rPr>
              <w:t>
</w:t>
            </w:r>
          </w:p>
        </w:tc>
      </w:tr>
      <w:tr>
        <w:trPr>
          <w:trHeight w:val="30" w:hRule="atLeast"/>
        </w:trPr>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2812,0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