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df6a" w14:textId="b44d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Қобда ауданының бюджетін бекіту туралы" 2015 жылғы 23 желтоқсандағы № 227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26 тамыздағы № 36 шешімі. Ақтөбе облысының Әділет департаментінде 2016 жылғы 7 қыркүйекте № 5051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Қобда аудандық мәслихаттың 2015 жылғы 23 желтоқсандағы № 227 "2016-2018 жылдарға арналған Қобда ауданының бюджетін бекіту туралы" (нормативтік құқықтық актілерді мемлекеттік тіркеу тізілімінде № 4700 тіркелген, 2016 жылғы 2 ақпанда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xml:space="preserve">
      "3 544 249,6" деген цифрлар "3 702 001,6"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"3 184 189,6" деген цифрлар "3 341 941,6"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"3 547 061,5" деген цифрлар "3 704 813,5"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"2 816" деген цифрлар "2 457" деген цифрлармен ауыстырылсын;</w:t>
      </w:r>
      <w:r>
        <w:br/>
      </w:r>
      <w:r>
        <w:rPr>
          <w:rFonts w:ascii="Times New Roman"/>
          <w:b w:val="false"/>
          <w:i w:val="false"/>
          <w:color w:val="000000"/>
          <w:sz w:val="28"/>
        </w:rPr>
        <w:t>
      бесінші абзацта:</w:t>
      </w:r>
      <w:r>
        <w:br/>
      </w:r>
      <w:r>
        <w:rPr>
          <w:rFonts w:ascii="Times New Roman"/>
          <w:b w:val="false"/>
          <w:i w:val="false"/>
          <w:color w:val="000000"/>
          <w:sz w:val="28"/>
        </w:rPr>
        <w:t>
      "569 138,6" деген цифрлар "585 789,6" деген цифрлармен ауыстырылсын;</w:t>
      </w:r>
      <w:r>
        <w:br/>
      </w:r>
      <w:r>
        <w:rPr>
          <w:rFonts w:ascii="Times New Roman"/>
          <w:b w:val="false"/>
          <w:i w:val="false"/>
          <w:color w:val="000000"/>
          <w:sz w:val="28"/>
        </w:rPr>
        <w:t>
      жетінші абзацта:</w:t>
      </w:r>
      <w:r>
        <w:br/>
      </w:r>
      <w:r>
        <w:rPr>
          <w:rFonts w:ascii="Times New Roman"/>
          <w:b w:val="false"/>
          <w:i w:val="false"/>
          <w:color w:val="000000"/>
          <w:sz w:val="28"/>
        </w:rPr>
        <w:t>
      "86 934" деген цифрлар "123 434"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"10 829" деген цифрлар "12 528" деген цифрлармен ауыстырылсын;</w:t>
      </w:r>
      <w:r>
        <w:br/>
      </w:r>
      <w:r>
        <w:rPr>
          <w:rFonts w:ascii="Times New Roman"/>
          <w:b w:val="false"/>
          <w:i w:val="false"/>
          <w:color w:val="000000"/>
          <w:sz w:val="28"/>
        </w:rPr>
        <w:t>
      жетінші абзацта:</w:t>
      </w:r>
      <w:r>
        <w:br/>
      </w:r>
      <w:r>
        <w:rPr>
          <w:rFonts w:ascii="Times New Roman"/>
          <w:b w:val="false"/>
          <w:i w:val="false"/>
          <w:color w:val="000000"/>
          <w:sz w:val="28"/>
        </w:rPr>
        <w:t>
      "1 400" деген цифрлар "5 900" деген цифрлармен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"бастауыш, негізгі орта және жалпы орта білім беру объектілерін салу және реконструкциялауға – 5 271 мың теңге";</w:t>
      </w:r>
      <w:r>
        <w:br/>
      </w:r>
      <w:r>
        <w:rPr>
          <w:rFonts w:ascii="Times New Roman"/>
          <w:b w:val="false"/>
          <w:i w:val="false"/>
          <w:color w:val="000000"/>
          <w:sz w:val="28"/>
        </w:rPr>
        <w:t>
      "жұмыспен қамту 2020 жол картасы" бағдарламасының шеңберінде ауылдарда, кенттерде, ауылдық округтерде, аудандық маңызы бар қалаларда инфрақұрылымды (әлеуметтік-мәдени нысандар, инженерлік және көлік инфрақұрылымды), тұрғын-үй коммуналдық шаруашылықты ағымдағы және орташа жөндеуге, абаттандыруға – 4 876 мың теңге";</w:t>
      </w:r>
      <w:r>
        <w:br/>
      </w:r>
      <w:r>
        <w:rPr>
          <w:rFonts w:ascii="Times New Roman"/>
          <w:b w:val="false"/>
          <w:i w:val="false"/>
          <w:color w:val="000000"/>
          <w:sz w:val="28"/>
        </w:rPr>
        <w:t>
      "төтенше жағдайлардың алдын алу және оларды жоюға – 2 000 мың теңге";</w:t>
      </w:r>
      <w:r>
        <w:br/>
      </w:r>
      <w:r>
        <w:rPr>
          <w:rFonts w:ascii="Times New Roman"/>
          <w:b w:val="false"/>
          <w:i w:val="false"/>
          <w:color w:val="000000"/>
          <w:sz w:val="28"/>
        </w:rPr>
        <w:t>
      "елді мекендердегі сумен жабдықтау және су бұру жүйелерін дамытуға – 13 200 мың тенге";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8-1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"350" деген цифрлар "93 205"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5)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Ж.АТАМҰРАТОВА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тамыздағы № 36 Қобда аудандық мәслихатының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 № 227 Қобда аудандық мәслихатының шешіміне 1 қосымша</w:t>
            </w:r>
          </w:p>
        </w:tc>
      </w:tr>
    </w:tbl>
    <w:p>
      <w:pPr>
        <w:spacing w:after="0"/>
        <w:ind w:left="0"/>
        <w:jc w:val="left"/>
      </w:pPr>
      <w:r>
        <w:rPr>
          <w:rFonts w:ascii="Times New Roman"/>
          <w:b/>
          <w:i w:val="false"/>
          <w:color w:val="000000"/>
        </w:rPr>
        <w:t xml:space="preserve"> 2016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132"/>
        <w:gridCol w:w="661"/>
        <w:gridCol w:w="5639"/>
        <w:gridCol w:w="42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3702001,6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352648,0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52754,0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4512,0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3341941,6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3341941,6</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3341941,6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3704813,5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349395,6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304719,6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80837,8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73947,1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208979,8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202708,9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2269219,5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253216,5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1873639,3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1807562,3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объектілерін салу және реконструкциялау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86446,7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86446,7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w:t>
            </w:r>
            <w:r>
              <w:br/>
            </w:r>
            <w:r>
              <w:rPr>
                <w:rFonts w:ascii="Times New Roman"/>
                <w:b w:val="false"/>
                <w:i w:val="false"/>
                <w:color w:val="000000"/>
                <w:sz w:val="20"/>
              </w:rPr>
              <w:t>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132936,8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106464,3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106464,3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299256,9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34173,4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29267,4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334061,5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194741,3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183114,3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183114,3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69201,7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55836,7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117172,6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