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0b507" w14:textId="940b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Қобда ауданының бюджетін бекіту туралы" 2015 жылғы 23 желтоқсандағы № 227 аудандық мәслихаттың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2016 жылғы 2 желтоқсандағы № 47 шешімі. Ақтөбе облысының Әділет департаментінде 2016 жылғы 14 желтоқсанда № 5157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Қобда аудандық мәслихаттың 2015 жылғы 23 желтоқсандағы № 227 "2016-2018 жылдарға арналған Қобда ауданының бюджетін бекіту туралы" (нормативтік құқықтық актілерді мемлекеттік тіркеу тізілімінде № 4700 тіркелген, 2016 жылғы 2 ақпанда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 -</w:t>
      </w:r>
      <w:r>
        <w:br/>
      </w:r>
      <w:r>
        <w:rPr>
          <w:rFonts w:ascii="Times New Roman"/>
          <w:b w:val="false"/>
          <w:i w:val="false"/>
          <w:color w:val="000000"/>
          <w:sz w:val="28"/>
        </w:rPr>
        <w:t xml:space="preserve">
      "3 702 048,0" деген цифрлар "3 701 292,0" деген цифрлармен ауыстырылсын; </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 -</w:t>
      </w:r>
      <w:r>
        <w:br/>
      </w:r>
      <w:r>
        <w:rPr>
          <w:rFonts w:ascii="Times New Roman"/>
          <w:b w:val="false"/>
          <w:i w:val="false"/>
          <w:color w:val="000000"/>
          <w:sz w:val="28"/>
        </w:rPr>
        <w:t>
      "3 341 972,9" деген цифрлар "3 341 216,9" деген цифрлармен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шығындар -</w:t>
      </w:r>
      <w:r>
        <w:br/>
      </w:r>
      <w:r>
        <w:rPr>
          <w:rFonts w:ascii="Times New Roman"/>
          <w:b w:val="false"/>
          <w:i w:val="false"/>
          <w:color w:val="000000"/>
          <w:sz w:val="28"/>
        </w:rPr>
        <w:t>
      "3 704 859,9" деген цифрлар "3 704 103,9"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бесінші абзацта:</w:t>
      </w:r>
      <w:r>
        <w:br/>
      </w:r>
      <w:r>
        <w:rPr>
          <w:rFonts w:ascii="Times New Roman"/>
          <w:b w:val="false"/>
          <w:i w:val="false"/>
          <w:color w:val="000000"/>
          <w:sz w:val="28"/>
        </w:rPr>
        <w:t>
      "5 500" деген цифрлар "4 744"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Ж.АТАМҰРАТОВА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"2" желтоқсандағы </w:t>
            </w:r>
            <w:r>
              <w:br/>
            </w:r>
            <w:r>
              <w:rPr>
                <w:rFonts w:ascii="Times New Roman"/>
                <w:b w:val="false"/>
                <w:i w:val="false"/>
                <w:color w:val="000000"/>
                <w:sz w:val="20"/>
              </w:rPr>
              <w:t xml:space="preserve">№ 47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227 Қобда аудандық </w:t>
            </w:r>
            <w:r>
              <w:br/>
            </w:r>
            <w:r>
              <w:rPr>
                <w:rFonts w:ascii="Times New Roman"/>
                <w:b w:val="false"/>
                <w:i w:val="false"/>
                <w:color w:val="000000"/>
                <w:sz w:val="20"/>
              </w:rPr>
              <w:t xml:space="preserve">мәслихатының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2016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1139"/>
        <w:gridCol w:w="666"/>
        <w:gridCol w:w="5596"/>
        <w:gridCol w:w="42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4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3701292,0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352648,0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153064,0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133215,0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52754,0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27930,0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19144,0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5965,0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4527,1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2707,1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2692,0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3341216,9</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3341216,9</w:t>
            </w: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3341216,9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3704103,9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353138,6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309197,3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84061,6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76786,7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7274,9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210833,7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200396,4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10437,3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15705,5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14834,0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10131,8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17854,0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2145,5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5637,1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ауқымындағы төтенше жағдайлардың алдын алу және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3055,2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2251646,0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257848,0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255516,0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235314,0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1879566,3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1823649,3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1760972,3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50646,0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объектілерін салу және реконструкциялау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114231,7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114231,7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14586,0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58411,0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125323,0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97781,3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97781,3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46672,5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10876,0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19950,8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19530,8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295398,8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201771,7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және абаттандыру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2020 жол картасы бойынша қалаларды және ауылдық елді мекендерді дамыту шеңберінде объектілерді жөндеу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18285,8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170654,1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66404,0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92990,1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3827,6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7432,4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57234,9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44139,8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18073,4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13191,7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13095,1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36392,2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32022,2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20066,1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361748,4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201778,6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190448,7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190448,7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11329,9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11329,9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13018,9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8518,9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3918,3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деңгейде спорттық жарыстар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61267,9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54087,9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53626,0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461,9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85683,0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72129,3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12408,2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58954,6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13553,7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4656,9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110720,6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45614,6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12278,2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15994,8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17280,3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57373,0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57373,0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57373,0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19597,9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8387,9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137086,6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137086,6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136876,6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19204,0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117172,6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5626,8</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жылға дейін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595"/>
        <w:gridCol w:w="1445"/>
        <w:gridCol w:w="1445"/>
        <w:gridCol w:w="4863"/>
        <w:gridCol w:w="29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35866,7</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601"/>
        <w:gridCol w:w="936"/>
        <w:gridCol w:w="1602"/>
        <w:gridCol w:w="2613"/>
        <w:gridCol w:w="46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тұлғаларға жергілікті бюджеттен берілген бюджеттік кредиттерді өтеу </w:t>
            </w:r>
            <w:r>
              <w:br/>
            </w:r>
            <w:r>
              <w:rPr>
                <w:rFonts w:ascii="Times New Roman"/>
                <w:b w:val="false"/>
                <w:i w:val="false"/>
                <w:color w:val="000000"/>
                <w:sz w:val="20"/>
              </w:rPr>
              <w:t>
</w:t>
            </w:r>
          </w:p>
        </w:tc>
        <w:tc>
          <w:tcPr>
            <w:tcW w:w="4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
        <w:gridCol w:w="712"/>
        <w:gridCol w:w="1729"/>
        <w:gridCol w:w="1729"/>
        <w:gridCol w:w="3063"/>
        <w:gridCol w:w="3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жасалатын операциялар бойынша сальдо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активтерін сатып алу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тапшылығы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-38678,6</w:t>
            </w:r>
            <w:r>
              <w:br/>
            </w:r>
            <w:r>
              <w:rPr>
                <w:rFonts w:ascii="Times New Roman"/>
                <w:b w:val="false"/>
                <w:i w:val="false"/>
                <w:color w:val="000000"/>
                <w:sz w:val="20"/>
              </w:rPr>
              <w:t>
</w:t>
            </w:r>
          </w:p>
        </w:tc>
      </w:tr>
      <w:tr>
        <w:trPr>
          <w:trHeight w:val="30" w:hRule="atLeast"/>
        </w:trPr>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қаржыландыру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38678,6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1780"/>
        <w:gridCol w:w="1040"/>
        <w:gridCol w:w="1780"/>
        <w:gridCol w:w="1535"/>
        <w:gridCol w:w="51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47423,0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774"/>
        <w:gridCol w:w="1881"/>
        <w:gridCol w:w="1881"/>
        <w:gridCol w:w="2622"/>
        <w:gridCol w:w="38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11556,4</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11556,3</w:t>
            </w:r>
            <w:r>
              <w:br/>
            </w:r>
            <w:r>
              <w:rPr>
                <w:rFonts w:ascii="Times New Roman"/>
                <w:b w:val="false"/>
                <w:i w:val="false"/>
                <w:color w:val="000000"/>
                <w:sz w:val="20"/>
              </w:rPr>
              <w:t>
</w:t>
            </w:r>
          </w:p>
        </w:tc>
      </w:tr>
      <w:tr>
        <w:trPr>
          <w:trHeight w:val="30" w:hRule="atLeast"/>
        </w:trPr>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2046"/>
        <w:gridCol w:w="1196"/>
        <w:gridCol w:w="1196"/>
        <w:gridCol w:w="1624"/>
        <w:gridCol w:w="504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(мың теңге) </w:t>
            </w:r>
            <w:r>
              <w:br/>
            </w:r>
            <w:r>
              <w:rPr>
                <w:rFonts w:ascii="Times New Roman"/>
                <w:b w:val="false"/>
                <w:i w:val="false"/>
                <w:color w:val="000000"/>
                <w:sz w:val="20"/>
              </w:rPr>
              <w:t>
</w:t>
            </w:r>
          </w:p>
        </w:tc>
      </w:tr>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