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3a0bc" w14:textId="913a0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Қобда аудандық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2016 жылғы 23 желтоқсандағы № 50 шешімі. Ақтөбе облысының Әділет департаментінде 2017 жылғы 11 қаңтарда № 5218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w:t>
      </w:r>
      <w:r>
        <w:rPr>
          <w:rFonts w:ascii="Times New Roman"/>
          <w:b w:val="false"/>
          <w:i w:val="false"/>
          <w:color w:val="ff0000"/>
          <w:sz w:val="28"/>
        </w:rPr>
        <w:t xml:space="preserve">      Ескерту. Атауы жаңа редакцияда – Ақтөбе облысы Қобда аудандық мәслихатының 04.09.2017 </w:t>
      </w:r>
      <w:r>
        <w:rPr>
          <w:rFonts w:ascii="Times New Roman"/>
          <w:b w:val="false"/>
          <w:i w:val="false"/>
          <w:color w:val="000000"/>
          <w:sz w:val="28"/>
        </w:rPr>
        <w:t>№ 108</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Қосымшаларында "ауданның бюджеті" сөздері "аудандық бюджеті" сөздерімен ауыстырылды - Ақтөбе облысы Қобда аудандық мәслихатының 20.11.2017 </w:t>
      </w:r>
      <w:r>
        <w:rPr>
          <w:rFonts w:ascii="Times New Roman"/>
          <w:b w:val="false"/>
          <w:i w:val="false"/>
          <w:color w:val="000000"/>
          <w:sz w:val="28"/>
        </w:rPr>
        <w:t>№ 110</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Шешімнің деректемелерінде, атауында, мәтіні бойынша және қосымшаларында орыс тілінде "Хобдинского", "Хобдинский" сөздері "Кобдинского", "Кобдинский" сөздерімен ауыстырылды, қазақ тіліндегі мәтіні өзгермейді – Ақтөбе облысы Қобда аудандық мәслихатының 22.12.2017 </w:t>
      </w:r>
      <w:r>
        <w:rPr>
          <w:rFonts w:ascii="Times New Roman"/>
          <w:b w:val="false"/>
          <w:i w:val="false"/>
          <w:color w:val="000000"/>
          <w:sz w:val="28"/>
        </w:rPr>
        <w:t>№ 129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2008 жылғы 4 желтоқсандағы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Қобда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2017-2019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2017 жылға мынадай көлемде бекітілсін:</w:t>
      </w:r>
      <w:r>
        <w:br/>
      </w:r>
      <w:r>
        <w:rPr>
          <w:rFonts w:ascii="Times New Roman"/>
          <w:b w:val="false"/>
          <w:i w:val="false"/>
          <w:color w:val="000000"/>
          <w:sz w:val="28"/>
        </w:rPr>
        <w:t>
      1) кірістер - 4 465 684,1 мың теңге;</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 бойынша - 403 365 мың теңге;</w:t>
      </w:r>
      <w:r>
        <w:br/>
      </w:r>
      <w:r>
        <w:rPr>
          <w:rFonts w:ascii="Times New Roman"/>
          <w:b w:val="false"/>
          <w:i w:val="false"/>
          <w:color w:val="000000"/>
          <w:sz w:val="28"/>
        </w:rPr>
        <w:t>
      салықтық емес түсімдер бойынша - 6 479,1 мың теңге;</w:t>
      </w:r>
      <w:r>
        <w:br/>
      </w:r>
      <w:r>
        <w:rPr>
          <w:rFonts w:ascii="Times New Roman"/>
          <w:b w:val="false"/>
          <w:i w:val="false"/>
          <w:color w:val="000000"/>
          <w:sz w:val="28"/>
        </w:rPr>
        <w:t xml:space="preserve">
      негiзгi капиталды сатудан түсетiн </w:t>
      </w:r>
      <w:r>
        <w:br/>
      </w:r>
      <w:r>
        <w:rPr>
          <w:rFonts w:ascii="Times New Roman"/>
          <w:b w:val="false"/>
          <w:i w:val="false"/>
          <w:color w:val="000000"/>
          <w:sz w:val="28"/>
        </w:rPr>
        <w:t xml:space="preserve">
      түсiмдер бойынша - 5 173 мың теңге; </w:t>
      </w:r>
      <w:r>
        <w:br/>
      </w:r>
      <w:r>
        <w:rPr>
          <w:rFonts w:ascii="Times New Roman"/>
          <w:b w:val="false"/>
          <w:i w:val="false"/>
          <w:color w:val="000000"/>
          <w:sz w:val="28"/>
        </w:rPr>
        <w:t>
      трансферттер түсімдері бойынша - 4 050 667,0 мың теңге;</w:t>
      </w:r>
      <w:r>
        <w:br/>
      </w:r>
      <w:r>
        <w:rPr>
          <w:rFonts w:ascii="Times New Roman"/>
          <w:b w:val="false"/>
          <w:i w:val="false"/>
          <w:color w:val="000000"/>
          <w:sz w:val="28"/>
        </w:rPr>
        <w:t>
      2) шығындар - 4 509 464,5 мың теңге;</w:t>
      </w:r>
      <w:r>
        <w:br/>
      </w:r>
      <w:r>
        <w:rPr>
          <w:rFonts w:ascii="Times New Roman"/>
          <w:b w:val="false"/>
          <w:i w:val="false"/>
          <w:color w:val="000000"/>
          <w:sz w:val="28"/>
        </w:rPr>
        <w:t>
      таза бюджеттік кредит беру - 471 043,7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- 484 707,7 мың теңге;</w:t>
      </w:r>
      <w:r>
        <w:br/>
      </w:r>
      <w:r>
        <w:rPr>
          <w:rFonts w:ascii="Times New Roman"/>
          <w:b w:val="false"/>
          <w:i w:val="false"/>
          <w:color w:val="000000"/>
          <w:sz w:val="28"/>
        </w:rPr>
        <w:t>
      бюджеттік кредиттерді өтеу - 13 664 мың теңге;</w:t>
      </w:r>
      <w:r>
        <w:br/>
      </w:r>
      <w:r>
        <w:rPr>
          <w:rFonts w:ascii="Times New Roman"/>
          <w:b w:val="false"/>
          <w:i w:val="false"/>
          <w:color w:val="000000"/>
          <w:sz w:val="28"/>
        </w:rPr>
        <w:t xml:space="preserve">
      4) қаржы активтерiмен жасалатын операциялар бойынша сальдо - 0 мың теңге; </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активтерiн сатып алу - 0 мың теңге;</w:t>
      </w:r>
      <w:r>
        <w:br/>
      </w:r>
      <w:r>
        <w:rPr>
          <w:rFonts w:ascii="Times New Roman"/>
          <w:b w:val="false"/>
          <w:i w:val="false"/>
          <w:color w:val="000000"/>
          <w:sz w:val="28"/>
        </w:rPr>
        <w:t>
      5) бюджет тапшылығы - -514 824,1 мың теңге;</w:t>
      </w:r>
      <w:r>
        <w:br/>
      </w:r>
      <w:r>
        <w:rPr>
          <w:rFonts w:ascii="Times New Roman"/>
          <w:b w:val="false"/>
          <w:i w:val="false"/>
          <w:color w:val="000000"/>
          <w:sz w:val="28"/>
        </w:rPr>
        <w:t>
      6) бюджет тапшылығын қаржыландыру - 514 824,1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Қобда аудандық мәслихатының 13.03.2017 </w:t>
      </w:r>
      <w:r>
        <w:rPr>
          <w:rFonts w:ascii="Times New Roman"/>
          <w:b w:val="false"/>
          <w:i w:val="false"/>
          <w:color w:val="000000"/>
          <w:sz w:val="28"/>
        </w:rPr>
        <w:t>№ 68</w:t>
      </w:r>
      <w:r>
        <w:rPr>
          <w:rFonts w:ascii="Times New Roman"/>
          <w:b w:val="false"/>
          <w:i w:val="false"/>
          <w:color w:val="ff0000"/>
          <w:sz w:val="28"/>
        </w:rPr>
        <w:t xml:space="preserve"> (01.01.2017 бастап қолданысқа енгізіледі); 18.07.2017 </w:t>
      </w:r>
      <w:r>
        <w:rPr>
          <w:rFonts w:ascii="Times New Roman"/>
          <w:b w:val="false"/>
          <w:i w:val="false"/>
          <w:color w:val="000000"/>
          <w:sz w:val="28"/>
        </w:rPr>
        <w:t>№ 104</w:t>
      </w:r>
      <w:r>
        <w:rPr>
          <w:rFonts w:ascii="Times New Roman"/>
          <w:b w:val="false"/>
          <w:i w:val="false"/>
          <w:color w:val="ff0000"/>
          <w:sz w:val="28"/>
        </w:rPr>
        <w:t xml:space="preserve"> (01.01.2017 бастап қолданысқа енгізіледі); 04.09.2017 </w:t>
      </w:r>
      <w:r>
        <w:rPr>
          <w:rFonts w:ascii="Times New Roman"/>
          <w:b w:val="false"/>
          <w:i w:val="false"/>
          <w:color w:val="000000"/>
          <w:sz w:val="28"/>
        </w:rPr>
        <w:t>№ 108</w:t>
      </w:r>
      <w:r>
        <w:rPr>
          <w:rFonts w:ascii="Times New Roman"/>
          <w:b w:val="false"/>
          <w:i w:val="false"/>
          <w:color w:val="ff0000"/>
          <w:sz w:val="28"/>
        </w:rPr>
        <w:t xml:space="preserve"> (01.01.2017 бастап қолданысқа енгізіледі); 20.11.2017 </w:t>
      </w:r>
      <w:r>
        <w:rPr>
          <w:rFonts w:ascii="Times New Roman"/>
          <w:b w:val="false"/>
          <w:i w:val="false"/>
          <w:color w:val="000000"/>
          <w:sz w:val="28"/>
        </w:rPr>
        <w:t>№ 110</w:t>
      </w:r>
      <w:r>
        <w:rPr>
          <w:rFonts w:ascii="Times New Roman"/>
          <w:b w:val="false"/>
          <w:i w:val="false"/>
          <w:color w:val="ff0000"/>
          <w:sz w:val="28"/>
        </w:rPr>
        <w:t xml:space="preserve"> (01.01.2017 бастап қолданысқа енгізіледі); 12.12.2017 </w:t>
      </w:r>
      <w:r>
        <w:rPr>
          <w:rFonts w:ascii="Times New Roman"/>
          <w:b w:val="false"/>
          <w:i w:val="false"/>
          <w:color w:val="000000"/>
          <w:sz w:val="28"/>
        </w:rPr>
        <w:t>№ 120</w:t>
      </w:r>
      <w:r>
        <w:rPr>
          <w:rFonts w:ascii="Times New Roman"/>
          <w:b w:val="false"/>
          <w:i w:val="false"/>
          <w:color w:val="ff0000"/>
          <w:sz w:val="28"/>
        </w:rPr>
        <w:t xml:space="preserve"> (01.01.2017 бастап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2. Аудандық бюджеттің кірісіне мыналар есептелетін болып белгіленсін:</w:t>
      </w:r>
      <w:r>
        <w:br/>
      </w:r>
      <w:r>
        <w:rPr>
          <w:rFonts w:ascii="Times New Roman"/>
          <w:b w:val="false"/>
          <w:i w:val="false"/>
          <w:color w:val="000000"/>
          <w:sz w:val="28"/>
        </w:rPr>
        <w:t>
      төлем көзінен салық салынатын табыстардан ұсталатын жеке табыс салығы;</w:t>
      </w:r>
      <w:r>
        <w:br/>
      </w:r>
      <w:r>
        <w:rPr>
          <w:rFonts w:ascii="Times New Roman"/>
          <w:b w:val="false"/>
          <w:i w:val="false"/>
          <w:color w:val="000000"/>
          <w:sz w:val="28"/>
        </w:rPr>
        <w:t>
      төлем көзінен салық салынбайтын табыстардан ұсталатын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заңды тұлғалардың және жеке кәсіпкерлердің мүлкіне салынатын салық;</w:t>
      </w:r>
      <w:r>
        <w:br/>
      </w:r>
      <w:r>
        <w:rPr>
          <w:rFonts w:ascii="Times New Roman"/>
          <w:b w:val="false"/>
          <w:i w:val="false"/>
          <w:color w:val="000000"/>
          <w:sz w:val="28"/>
        </w:rPr>
        <w:t>
      жеке тұлғалардың мүлкіне салынатын салық;</w:t>
      </w:r>
      <w:r>
        <w:br/>
      </w:r>
      <w:r>
        <w:rPr>
          <w:rFonts w:ascii="Times New Roman"/>
          <w:b w:val="false"/>
          <w:i w:val="false"/>
          <w:color w:val="000000"/>
          <w:sz w:val="28"/>
        </w:rPr>
        <w:t>
      елдi мекендер жерлерiне жеке тұлғалардан алынатын жер салығы;</w:t>
      </w:r>
      <w:r>
        <w:br/>
      </w:r>
      <w:r>
        <w:rPr>
          <w:rFonts w:ascii="Times New Roman"/>
          <w:b w:val="false"/>
          <w:i w:val="false"/>
          <w:color w:val="000000"/>
          <w:sz w:val="28"/>
        </w:rPr>
        <w:t>
      елдi мекендердің жерлерiне жеке тұлғалардан алынатын жер салығын қоспағанда, жер салығы;</w:t>
      </w:r>
      <w:r>
        <w:br/>
      </w:r>
      <w:r>
        <w:rPr>
          <w:rFonts w:ascii="Times New Roman"/>
          <w:b w:val="false"/>
          <w:i w:val="false"/>
          <w:color w:val="000000"/>
          <w:sz w:val="28"/>
        </w:rPr>
        <w:t xml:space="preserve">
      заңды тұлғалардан көлiк құралдарына салынатын салық; </w:t>
      </w:r>
      <w:r>
        <w:br/>
      </w:r>
      <w:r>
        <w:rPr>
          <w:rFonts w:ascii="Times New Roman"/>
          <w:b w:val="false"/>
          <w:i w:val="false"/>
          <w:color w:val="000000"/>
          <w:sz w:val="28"/>
        </w:rPr>
        <w:t xml:space="preserve">
      жеке тұлғалардан көлiк құралдарына салынатын салық; </w:t>
      </w:r>
      <w:r>
        <w:br/>
      </w:r>
      <w:r>
        <w:rPr>
          <w:rFonts w:ascii="Times New Roman"/>
          <w:b w:val="false"/>
          <w:i w:val="false"/>
          <w:color w:val="000000"/>
          <w:sz w:val="28"/>
        </w:rPr>
        <w:t>
      бірыңғай жер салығы;</w:t>
      </w:r>
      <w:r>
        <w:br/>
      </w:r>
      <w:r>
        <w:rPr>
          <w:rFonts w:ascii="Times New Roman"/>
          <w:b w:val="false"/>
          <w:i w:val="false"/>
          <w:color w:val="000000"/>
          <w:sz w:val="28"/>
        </w:rPr>
        <w:t>
      заңды және жеке тұлғалар бөлшек саудада өткізетін, сондай-ақ өзінің өндірістік мұқтаждарына пайдаланылатын бензин (авиациялықты қоспағанда);</w:t>
      </w:r>
      <w:r>
        <w:br/>
      </w:r>
      <w:r>
        <w:rPr>
          <w:rFonts w:ascii="Times New Roman"/>
          <w:b w:val="false"/>
          <w:i w:val="false"/>
          <w:color w:val="000000"/>
          <w:sz w:val="28"/>
        </w:rPr>
        <w:t>
      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8"/>
        </w:rPr>
        <w:t>
      жер учаскелерін пайдаланған үшін алынатын алым;</w:t>
      </w:r>
      <w:r>
        <w:br/>
      </w:r>
      <w:r>
        <w:rPr>
          <w:rFonts w:ascii="Times New Roman"/>
          <w:b w:val="false"/>
          <w:i w:val="false"/>
          <w:color w:val="000000"/>
          <w:sz w:val="28"/>
        </w:rPr>
        <w:t>
      жеке кәсіпкерлерді мемлекеттік тіркегені үшін алынатын алым;</w:t>
      </w:r>
      <w:r>
        <w:br/>
      </w:r>
      <w:r>
        <w:rPr>
          <w:rFonts w:ascii="Times New Roman"/>
          <w:b w:val="false"/>
          <w:i w:val="false"/>
          <w:color w:val="000000"/>
          <w:sz w:val="28"/>
        </w:rPr>
        <w:t xml:space="preserve">
      қызметтің жекелеген түрлерімен айналысу құқығы үшін лицензиялық алым; </w:t>
      </w:r>
      <w:r>
        <w:br/>
      </w:r>
      <w:r>
        <w:rPr>
          <w:rFonts w:ascii="Times New Roman"/>
          <w:b w:val="false"/>
          <w:i w:val="false"/>
          <w:color w:val="000000"/>
          <w:sz w:val="28"/>
        </w:rPr>
        <w:t>
      заңды тұлғаларды мемлекеттік тіркегені және филиалдар мен өкілдіктерді есептік тіркегені, сондай-ақ оларды қайта тіркегені үшін алым;</w:t>
      </w:r>
      <w:r>
        <w:br/>
      </w:r>
      <w:r>
        <w:rPr>
          <w:rFonts w:ascii="Times New Roman"/>
          <w:b w:val="false"/>
          <w:i w:val="false"/>
          <w:color w:val="000000"/>
          <w:sz w:val="28"/>
        </w:rPr>
        <w:t>
      жылжымалы мүлікті кепілдікке салуды мемлекеттік тіркегені үшін алынатын алым;</w:t>
      </w:r>
      <w:r>
        <w:br/>
      </w:r>
      <w:r>
        <w:rPr>
          <w:rFonts w:ascii="Times New Roman"/>
          <w:b w:val="false"/>
          <w:i w:val="false"/>
          <w:color w:val="000000"/>
          <w:sz w:val="28"/>
        </w:rPr>
        <w:t>
      көлік құралдарын мемлекеттік тіркегені, сондай-ақ оларды қайта тіркегені үшін алым;</w:t>
      </w:r>
      <w:r>
        <w:br/>
      </w:r>
      <w:r>
        <w:rPr>
          <w:rFonts w:ascii="Times New Roman"/>
          <w:b w:val="false"/>
          <w:i w:val="false"/>
          <w:color w:val="000000"/>
          <w:sz w:val="28"/>
        </w:rPr>
        <w:t>
      жылжымайтын мүлікке және олармен мәміле жасау құқығын мемлекеттік тіркегені үшін алынатын алым;</w:t>
      </w:r>
      <w:r>
        <w:br/>
      </w:r>
      <w:r>
        <w:rPr>
          <w:rFonts w:ascii="Times New Roman"/>
          <w:b w:val="false"/>
          <w:i w:val="false"/>
          <w:color w:val="000000"/>
          <w:sz w:val="28"/>
        </w:rPr>
        <w:t>
      мемлекетті баж;</w:t>
      </w:r>
      <w:r>
        <w:br/>
      </w:r>
      <w:r>
        <w:rPr>
          <w:rFonts w:ascii="Times New Roman"/>
          <w:b w:val="false"/>
          <w:i w:val="false"/>
          <w:color w:val="000000"/>
          <w:sz w:val="28"/>
        </w:rPr>
        <w:t xml:space="preserve">
      коммуналдық меншіктегі мүлікті жалдаудан түсетін кірістер; </w:t>
      </w:r>
      <w:r>
        <w:br/>
      </w:r>
      <w:r>
        <w:rPr>
          <w:rFonts w:ascii="Times New Roman"/>
          <w:b w:val="false"/>
          <w:i w:val="false"/>
          <w:color w:val="000000"/>
          <w:sz w:val="28"/>
        </w:rPr>
        <w:t>
      жергілікті мемлекеттік органдар салатын әкімшілік айыппұлдар, өсімпұлдар, санкциялар;</w:t>
      </w:r>
      <w:r>
        <w:br/>
      </w:r>
      <w:r>
        <w:rPr>
          <w:rFonts w:ascii="Times New Roman"/>
          <w:b w:val="false"/>
          <w:i w:val="false"/>
          <w:color w:val="000000"/>
          <w:sz w:val="28"/>
        </w:rPr>
        <w:t>
      жергіліктік бюджетке түсетін салықтық емес басқа да түсімдер;</w:t>
      </w:r>
      <w:r>
        <w:br/>
      </w:r>
      <w:r>
        <w:rPr>
          <w:rFonts w:ascii="Times New Roman"/>
          <w:b w:val="false"/>
          <w:i w:val="false"/>
          <w:color w:val="000000"/>
          <w:sz w:val="28"/>
        </w:rPr>
        <w:t>
      жер учаскелерін сатудан түсетін түсімдер.</w:t>
      </w:r>
      <w:r>
        <w:br/>
      </w:r>
      <w:r>
        <w:rPr>
          <w:rFonts w:ascii="Times New Roman"/>
          <w:b w:val="false"/>
          <w:i w:val="false"/>
          <w:color w:val="000000"/>
          <w:sz w:val="28"/>
        </w:rPr>
        <w:t xml:space="preserve">
      </w:t>
      </w:r>
      <w:r>
        <w:rPr>
          <w:rFonts w:ascii="Times New Roman"/>
          <w:b w:val="false"/>
          <w:i w:val="false"/>
          <w:color w:val="000000"/>
          <w:sz w:val="28"/>
        </w:rPr>
        <w:t xml:space="preserve">3. Қазақстан Республикасының "2017-2019 жылдарға арналған республикалық бюджет туралы" Заңының </w:t>
      </w:r>
      <w:r>
        <w:rPr>
          <w:rFonts w:ascii="Times New Roman"/>
          <w:b w:val="false"/>
          <w:i w:val="false"/>
          <w:color w:val="000000"/>
          <w:sz w:val="28"/>
        </w:rPr>
        <w:t>7- бабына</w:t>
      </w:r>
      <w:r>
        <w:rPr>
          <w:rFonts w:ascii="Times New Roman"/>
          <w:b w:val="false"/>
          <w:i w:val="false"/>
          <w:color w:val="000000"/>
          <w:sz w:val="28"/>
        </w:rPr>
        <w:t xml:space="preserve"> сәйкес:</w:t>
      </w:r>
      <w:r>
        <w:br/>
      </w:r>
      <w:r>
        <w:rPr>
          <w:rFonts w:ascii="Times New Roman"/>
          <w:b w:val="false"/>
          <w:i w:val="false"/>
          <w:color w:val="000000"/>
          <w:sz w:val="28"/>
        </w:rPr>
        <w:t xml:space="preserve">
      2017 жылғы 1 қаңтардан бастап: </w:t>
      </w:r>
      <w:r>
        <w:br/>
      </w:r>
      <w:r>
        <w:rPr>
          <w:rFonts w:ascii="Times New Roman"/>
          <w:b w:val="false"/>
          <w:i w:val="false"/>
          <w:color w:val="000000"/>
          <w:sz w:val="28"/>
        </w:rPr>
        <w:t>
      1) жалақының ең төменгі мөлшері – 24 459 теңге;</w:t>
      </w:r>
      <w:r>
        <w:br/>
      </w:r>
      <w:r>
        <w:rPr>
          <w:rFonts w:ascii="Times New Roman"/>
          <w:b w:val="false"/>
          <w:i w:val="false"/>
          <w:color w:val="000000"/>
          <w:sz w:val="28"/>
        </w:rPr>
        <w:t xml:space="preserve">
      2)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2 269 теңге; </w:t>
      </w:r>
      <w:r>
        <w:br/>
      </w:r>
      <w:r>
        <w:rPr>
          <w:rFonts w:ascii="Times New Roman"/>
          <w:b w:val="false"/>
          <w:i w:val="false"/>
          <w:color w:val="000000"/>
          <w:sz w:val="28"/>
        </w:rPr>
        <w:t>
      3) базалық әлеуметтік төлемдердің мөлшерін есептеу үшін ең төменгі күнкөріс деңгейінің шамасы – 24 459 теңге мөлшерінде белгіленгені еске және басшылыққа алынсын.</w:t>
      </w:r>
      <w:r>
        <w:br/>
      </w:r>
      <w:r>
        <w:rPr>
          <w:rFonts w:ascii="Times New Roman"/>
          <w:b w:val="false"/>
          <w:i w:val="false"/>
          <w:color w:val="000000"/>
          <w:sz w:val="28"/>
        </w:rPr>
        <w:t xml:space="preserve">
      </w:t>
      </w:r>
      <w:r>
        <w:rPr>
          <w:rFonts w:ascii="Times New Roman"/>
          <w:b w:val="false"/>
          <w:i w:val="false"/>
          <w:color w:val="000000"/>
          <w:sz w:val="28"/>
        </w:rPr>
        <w:t>4. 2017 жылға арналған аудандық бюджетте облыстық бюджеттен берілген субвенциялар көлемі 2 792 000 теңге сомасында көзделгені ескерілсін.</w:t>
      </w:r>
      <w:r>
        <w:br/>
      </w:r>
      <w:r>
        <w:rPr>
          <w:rFonts w:ascii="Times New Roman"/>
          <w:b w:val="false"/>
          <w:i w:val="false"/>
          <w:color w:val="000000"/>
          <w:sz w:val="28"/>
        </w:rPr>
        <w:t xml:space="preserve">
      </w:t>
      </w:r>
      <w:r>
        <w:rPr>
          <w:rFonts w:ascii="Times New Roman"/>
          <w:b w:val="false"/>
          <w:i w:val="false"/>
          <w:color w:val="000000"/>
          <w:sz w:val="28"/>
        </w:rPr>
        <w:t>5. 2017 жылға арналған аудандық бюджетте республикалық бюджеттен мынадай мөлшерде ағымдағы нысаналы трансферттер түскені ескерілсін:</w:t>
      </w:r>
      <w:r>
        <w:br/>
      </w:r>
      <w:r>
        <w:rPr>
          <w:rFonts w:ascii="Times New Roman"/>
          <w:b w:val="false"/>
          <w:i w:val="false"/>
          <w:color w:val="000000"/>
          <w:sz w:val="28"/>
        </w:rPr>
        <w:t>
      тілдік курстар бойынша тағылымдамадан өткен мұғалімдерге және оқу кезеңінде негізгі қызметкерді алмастырғаны үшін мұғалімдерге қосымша ақы төлеуге - 3 233 мың теңге;</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w:t>
      </w:r>
      <w:r>
        <w:rPr>
          <w:rFonts w:ascii="Times New Roman"/>
          <w:b w:val="false"/>
          <w:i w:val="false"/>
          <w:color w:val="000000"/>
          <w:sz w:val="28"/>
        </w:rPr>
        <w:t xml:space="preserve"> іске асыруға - 3 119 мың теңге;</w:t>
      </w:r>
      <w:r>
        <w:br/>
      </w:r>
      <w:r>
        <w:rPr>
          <w:rFonts w:ascii="Times New Roman"/>
          <w:b w:val="false"/>
          <w:i w:val="false"/>
          <w:color w:val="000000"/>
          <w:sz w:val="28"/>
        </w:rPr>
        <w:t>
      еңбек нарығын дамытуға – 27 490 мың теңге;</w:t>
      </w:r>
      <w:r>
        <w:br/>
      </w:r>
      <w:r>
        <w:rPr>
          <w:rFonts w:ascii="Times New Roman"/>
          <w:b w:val="false"/>
          <w:i w:val="false"/>
          <w:color w:val="000000"/>
          <w:sz w:val="28"/>
        </w:rPr>
        <w:t>
      үкіметтік емес ұйымдарда мемлекеттік әлеуметтік тапсырысты орналастыруға - 3 736 мың теңге.</w:t>
      </w:r>
      <w:r>
        <w:br/>
      </w:r>
      <w:r>
        <w:rPr>
          <w:rFonts w:ascii="Times New Roman"/>
          <w:b w:val="false"/>
          <w:i w:val="false"/>
          <w:color w:val="000000"/>
          <w:sz w:val="28"/>
        </w:rPr>
        <w:t>
      Аталған ағымдағы нысаналы трансферттердің сомаларын бөлу аудан әкімдігі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5 тармаққа өзгерістер енгізілді - Ақтөбе облысы Қобда аудандық мәслихатының 13.03.2017 </w:t>
      </w:r>
      <w:r>
        <w:rPr>
          <w:rFonts w:ascii="Times New Roman"/>
          <w:b w:val="false"/>
          <w:i w:val="false"/>
          <w:color w:val="000000"/>
          <w:sz w:val="28"/>
        </w:rPr>
        <w:t>№ 68</w:t>
      </w:r>
      <w:r>
        <w:rPr>
          <w:rFonts w:ascii="Times New Roman"/>
          <w:b w:val="false"/>
          <w:i w:val="false"/>
          <w:color w:val="ff0000"/>
          <w:sz w:val="28"/>
        </w:rPr>
        <w:t xml:space="preserve"> (01.01.2017 бастап қолданысқа енгізіледі); 20.11.2017 </w:t>
      </w:r>
      <w:r>
        <w:rPr>
          <w:rFonts w:ascii="Times New Roman"/>
          <w:b w:val="false"/>
          <w:i w:val="false"/>
          <w:color w:val="000000"/>
          <w:sz w:val="28"/>
        </w:rPr>
        <w:t>№ 110</w:t>
      </w:r>
      <w:r>
        <w:rPr>
          <w:rFonts w:ascii="Times New Roman"/>
          <w:b w:val="false"/>
          <w:i w:val="false"/>
          <w:color w:val="ff0000"/>
          <w:sz w:val="28"/>
        </w:rPr>
        <w:t xml:space="preserve"> (01.01.2017 бастап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6. 2017 жылға арналған аудандық бюджетте республикалық бюджеттен мынадай мөлшерде нысаналы даму трансферттер түскені ескерілсін:</w:t>
      </w:r>
      <w:r>
        <w:br/>
      </w:r>
      <w:r>
        <w:rPr>
          <w:rFonts w:ascii="Times New Roman"/>
          <w:b w:val="false"/>
          <w:i w:val="false"/>
          <w:color w:val="000000"/>
          <w:sz w:val="28"/>
        </w:rPr>
        <w:t xml:space="preserve">
      елді мекендерді сумен жабдықтау және су бұру жүйелерін дамытуға – 462 153 мың теңге. </w:t>
      </w:r>
      <w:r>
        <w:br/>
      </w:r>
      <w:r>
        <w:rPr>
          <w:rFonts w:ascii="Times New Roman"/>
          <w:b w:val="false"/>
          <w:i w:val="false"/>
          <w:color w:val="000000"/>
          <w:sz w:val="28"/>
        </w:rPr>
        <w:t>
      Аталған нысаналы даму трансферттердің сомаларын бөлу аудан әкімдігі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6 тармаққа өзгеріс енгізілді - Ақтөбе облысы Қобда аудандық мәслихатының 20.11.2017 </w:t>
      </w:r>
      <w:r>
        <w:rPr>
          <w:rFonts w:ascii="Times New Roman"/>
          <w:b w:val="false"/>
          <w:i w:val="false"/>
          <w:color w:val="000000"/>
          <w:sz w:val="28"/>
        </w:rPr>
        <w:t>№ 110</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7. 2017 жылға арналған аудандық бюджетте облыстық бюджеттен ағымдағы нысаналы трансферттер көзделгені ескерілсін:</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- 58 062 мың теңге;</w:t>
      </w:r>
      <w:r>
        <w:br/>
      </w:r>
      <w:r>
        <w:rPr>
          <w:rFonts w:ascii="Times New Roman"/>
          <w:b w:val="false"/>
          <w:i w:val="false"/>
          <w:color w:val="000000"/>
          <w:sz w:val="28"/>
        </w:rPr>
        <w:t>
      жалпы білім беретін мектептерді кең жолақты Интернетке қосылуын қамтамасыз етуге – 986 мың теңге;</w:t>
      </w:r>
      <w:r>
        <w:br/>
      </w:r>
      <w:r>
        <w:rPr>
          <w:rFonts w:ascii="Times New Roman"/>
          <w:b w:val="false"/>
          <w:i w:val="false"/>
          <w:color w:val="000000"/>
          <w:sz w:val="28"/>
        </w:rPr>
        <w:t xml:space="preserve">
      жалпы білім беретін мектептерді интерактивті білім беретін контентке қосуға – 8 010 мың теңге; </w:t>
      </w:r>
      <w:r>
        <w:br/>
      </w:r>
      <w:r>
        <w:rPr>
          <w:rFonts w:ascii="Times New Roman"/>
          <w:b w:val="false"/>
          <w:i w:val="false"/>
          <w:color w:val="000000"/>
          <w:sz w:val="28"/>
        </w:rPr>
        <w:t>
      жалпы білім беретін мектептерді техникалық инфрақұрылыммен жабдықтауға – 11 619 мың теңге;</w:t>
      </w:r>
      <w:r>
        <w:br/>
      </w:r>
      <w:r>
        <w:rPr>
          <w:rFonts w:ascii="Times New Roman"/>
          <w:b w:val="false"/>
          <w:i w:val="false"/>
          <w:color w:val="000000"/>
          <w:sz w:val="28"/>
        </w:rPr>
        <w:t>
      білім берудің ведомствалық бағыныстағы мемлекеттік ұйымдардың күрделі шығыстарына – 53 257 мың теңге;</w:t>
      </w:r>
      <w:r>
        <w:br/>
      </w:r>
      <w:r>
        <w:rPr>
          <w:rFonts w:ascii="Times New Roman"/>
          <w:b w:val="false"/>
          <w:i w:val="false"/>
          <w:color w:val="000000"/>
          <w:sz w:val="28"/>
        </w:rPr>
        <w:t>
      халықты жұмыспен қамтуға жәрдемдесуге -20 075 мың теңге;</w:t>
      </w:r>
      <w:r>
        <w:br/>
      </w:r>
      <w:r>
        <w:rPr>
          <w:rFonts w:ascii="Times New Roman"/>
          <w:b w:val="false"/>
          <w:i w:val="false"/>
          <w:color w:val="000000"/>
          <w:sz w:val="28"/>
        </w:rPr>
        <w:t>
      елдi мекендердi абаттандыру мен көгалдандыруға – 196 515,3 мың теңге;</w:t>
      </w:r>
      <w:r>
        <w:br/>
      </w:r>
      <w:r>
        <w:rPr>
          <w:rFonts w:ascii="Times New Roman"/>
          <w:b w:val="false"/>
          <w:i w:val="false"/>
          <w:color w:val="000000"/>
          <w:sz w:val="28"/>
        </w:rPr>
        <w:t>
      алып қойылатын және жойылатын ауру жануарлардың құнын иелеріне өтеуге – 810 мың теңге;</w:t>
      </w:r>
      <w:r>
        <w:br/>
      </w:r>
      <w:r>
        <w:rPr>
          <w:rFonts w:ascii="Times New Roman"/>
          <w:b w:val="false"/>
          <w:i w:val="false"/>
          <w:color w:val="000000"/>
          <w:sz w:val="28"/>
        </w:rPr>
        <w:t>
      аудандық маңызы бар автомобиль жолдарын және елді-мекендердің көшелерін күрделі және орташа жөндеуге – 99 401,5 мың теңге;</w:t>
      </w:r>
    </w:p>
    <w:bookmarkEnd w:id="0"/>
    <w:p>
      <w:pPr>
        <w:spacing w:after="0"/>
        <w:ind w:left="0"/>
        <w:jc w:val="both"/>
      </w:pPr>
      <w:r>
        <w:rPr>
          <w:rFonts w:ascii="Times New Roman"/>
          <w:b w:val="false"/>
          <w:i w:val="false"/>
          <w:color w:val="000000"/>
          <w:sz w:val="28"/>
        </w:rPr>
        <w:t>
      нәтижелі жұмыспен қамтуды және жаппай кәсіпкерлікті дамытуға - 63 169 мың теңге;</w:t>
      </w:r>
    </w:p>
    <w:p>
      <w:pPr>
        <w:spacing w:after="0"/>
        <w:ind w:left="0"/>
        <w:jc w:val="left"/>
      </w:pPr>
      <w:r>
        <w:rPr>
          <w:rFonts w:ascii="Times New Roman"/>
          <w:b w:val="false"/>
          <w:i w:val="false"/>
          <w:color w:val="000000"/>
          <w:sz w:val="28"/>
        </w:rPr>
        <w:t>
      қаланы және елді мекендерді абаттандыруды дамытуға - 127 000 мың теңге;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елді мекендердегі өрттерді, дала өрттерін сөндіру бойынша өрт сөндіру бекеттерін ұйымдастыруға – 1 887 мың теңге;</w:t>
      </w:r>
    </w:p>
    <w:p>
      <w:pPr>
        <w:spacing w:after="0"/>
        <w:ind w:left="0"/>
        <w:jc w:val="both"/>
      </w:pPr>
      <w:r>
        <w:rPr>
          <w:rFonts w:ascii="Times New Roman"/>
          <w:b w:val="false"/>
          <w:i w:val="false"/>
          <w:color w:val="000000"/>
          <w:sz w:val="28"/>
        </w:rPr>
        <w:t>
      робототехника бойынша элективті курс үшін жабдықтар сатып алуға – 5 205 мың теңге.</w:t>
      </w:r>
    </w:p>
    <w:p>
      <w:pPr>
        <w:spacing w:after="0"/>
        <w:ind w:left="0"/>
        <w:jc w:val="left"/>
      </w:pPr>
      <w:r>
        <w:rPr>
          <w:rFonts w:ascii="Times New Roman"/>
          <w:b w:val="false"/>
          <w:i w:val="false"/>
          <w:color w:val="000000"/>
          <w:sz w:val="28"/>
        </w:rPr>
        <w:t>
      Аталған ағымдағы нысаналы трансферттердің сомаларын бөлу аудан әкімдігі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7 тармаққа өзгерістер енгізілді - Ақтөбе облысы Қобда аудандық мәслихатының 13.03.2017 </w:t>
      </w:r>
      <w:r>
        <w:rPr>
          <w:rFonts w:ascii="Times New Roman"/>
          <w:b w:val="false"/>
          <w:i w:val="false"/>
          <w:color w:val="000000"/>
          <w:sz w:val="28"/>
        </w:rPr>
        <w:t>№ 68</w:t>
      </w:r>
      <w:r>
        <w:rPr>
          <w:rFonts w:ascii="Times New Roman"/>
          <w:b w:val="false"/>
          <w:i w:val="false"/>
          <w:color w:val="ff0000"/>
          <w:sz w:val="28"/>
        </w:rPr>
        <w:t xml:space="preserve"> (01.01.2017 бастап қолданысқа енгізіледі); 18.07.2017 </w:t>
      </w:r>
      <w:r>
        <w:rPr>
          <w:rFonts w:ascii="Times New Roman"/>
          <w:b w:val="false"/>
          <w:i w:val="false"/>
          <w:color w:val="000000"/>
          <w:sz w:val="28"/>
        </w:rPr>
        <w:t>№ 104</w:t>
      </w:r>
      <w:r>
        <w:rPr>
          <w:rFonts w:ascii="Times New Roman"/>
          <w:b w:val="false"/>
          <w:i w:val="false"/>
          <w:color w:val="ff0000"/>
          <w:sz w:val="28"/>
        </w:rPr>
        <w:t xml:space="preserve"> (01.01.2017 бастап қолданысқа енгізіледі); 04.09.2017 </w:t>
      </w:r>
      <w:r>
        <w:rPr>
          <w:rFonts w:ascii="Times New Roman"/>
          <w:b w:val="false"/>
          <w:i w:val="false"/>
          <w:color w:val="000000"/>
          <w:sz w:val="28"/>
        </w:rPr>
        <w:t>№ 108</w:t>
      </w:r>
      <w:r>
        <w:rPr>
          <w:rFonts w:ascii="Times New Roman"/>
          <w:b w:val="false"/>
          <w:i w:val="false"/>
          <w:color w:val="ff0000"/>
          <w:sz w:val="28"/>
        </w:rPr>
        <w:t xml:space="preserve"> (01.01.2017 бастап қолданысқа енгізіледі); 20.11.2017 </w:t>
      </w:r>
      <w:r>
        <w:rPr>
          <w:rFonts w:ascii="Times New Roman"/>
          <w:b w:val="false"/>
          <w:i w:val="false"/>
          <w:color w:val="000000"/>
          <w:sz w:val="28"/>
        </w:rPr>
        <w:t>№ 110</w:t>
      </w:r>
      <w:r>
        <w:rPr>
          <w:rFonts w:ascii="Times New Roman"/>
          <w:b w:val="false"/>
          <w:i w:val="false"/>
          <w:color w:val="ff0000"/>
          <w:sz w:val="28"/>
        </w:rPr>
        <w:t xml:space="preserve"> (01.01.2017 бастап қолданысқа енгізіледі); 12.12.2017 </w:t>
      </w:r>
      <w:r>
        <w:rPr>
          <w:rFonts w:ascii="Times New Roman"/>
          <w:b w:val="false"/>
          <w:i w:val="false"/>
          <w:color w:val="000000"/>
          <w:sz w:val="28"/>
        </w:rPr>
        <w:t>№ 120</w:t>
      </w:r>
      <w:r>
        <w:rPr>
          <w:rFonts w:ascii="Times New Roman"/>
          <w:b w:val="false"/>
          <w:i w:val="false"/>
          <w:color w:val="ff0000"/>
          <w:sz w:val="28"/>
        </w:rPr>
        <w:t xml:space="preserve"> (01.01.2017 бастап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8. 2017 жылға арналған аудандық бюджетте облыстық бюджеттен мынадай мөлшерде нысаналы даму трансферттер түскені ескерілсін:</w:t>
      </w:r>
      <w:r>
        <w:br/>
      </w:r>
      <w:r>
        <w:rPr>
          <w:rFonts w:ascii="Times New Roman"/>
          <w:b w:val="false"/>
          <w:i w:val="false"/>
          <w:color w:val="000000"/>
          <w:sz w:val="28"/>
        </w:rPr>
        <w:t>
      елді мекендерді сумен жабдықтау және су бұру жүйелерін дамытуға – 71 633 мың теңге;</w:t>
      </w:r>
      <w:r>
        <w:br/>
      </w:r>
      <w:r>
        <w:rPr>
          <w:rFonts w:ascii="Times New Roman"/>
          <w:b w:val="false"/>
          <w:i w:val="false"/>
          <w:color w:val="000000"/>
          <w:sz w:val="28"/>
        </w:rPr>
        <w:t>
      көлік инфрақұрылымын дамытуға – 21 306,2 мың теңге;</w:t>
      </w:r>
      <w:r>
        <w:br/>
      </w:r>
      <w:r>
        <w:rPr>
          <w:rFonts w:ascii="Times New Roman"/>
          <w:b w:val="false"/>
          <w:i w:val="false"/>
          <w:color w:val="000000"/>
          <w:sz w:val="28"/>
        </w:rPr>
        <w:t>
      коммуналдық тұрғын үй қорының тұрғын үйін жобалау және (немесе) салу, реконструкциялауға - 20 000 мың теңге.</w:t>
      </w:r>
      <w:r>
        <w:br/>
      </w:r>
      <w:r>
        <w:rPr>
          <w:rFonts w:ascii="Times New Roman"/>
          <w:b w:val="false"/>
          <w:i w:val="false"/>
          <w:color w:val="000000"/>
          <w:sz w:val="28"/>
        </w:rPr>
        <w:t>
      Аталған нысаналы даму трансферттердің сомаларын бөлу аудан әкімдігі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8 тармаққа өзгерістер енгізілді - Ақтөбе облысы Қобда аудандық мәслихатының 13.03.2017 </w:t>
      </w:r>
      <w:r>
        <w:rPr>
          <w:rFonts w:ascii="Times New Roman"/>
          <w:b w:val="false"/>
          <w:i w:val="false"/>
          <w:color w:val="000000"/>
          <w:sz w:val="28"/>
        </w:rPr>
        <w:t>№ 68</w:t>
      </w:r>
      <w:r>
        <w:rPr>
          <w:rFonts w:ascii="Times New Roman"/>
          <w:b w:val="false"/>
          <w:i w:val="false"/>
          <w:color w:val="ff0000"/>
          <w:sz w:val="28"/>
        </w:rPr>
        <w:t xml:space="preserve"> (01.01.2017 бастап қолданысқа енгізіледі); 18.07.2017 </w:t>
      </w:r>
      <w:r>
        <w:rPr>
          <w:rFonts w:ascii="Times New Roman"/>
          <w:b w:val="false"/>
          <w:i w:val="false"/>
          <w:color w:val="000000"/>
          <w:sz w:val="28"/>
        </w:rPr>
        <w:t>№ 104</w:t>
      </w:r>
      <w:r>
        <w:rPr>
          <w:rFonts w:ascii="Times New Roman"/>
          <w:b w:val="false"/>
          <w:i w:val="false"/>
          <w:color w:val="ff0000"/>
          <w:sz w:val="28"/>
        </w:rPr>
        <w:t xml:space="preserve"> (01.01.2017 бастап қолданысқа енгізіледі); 20.11.2017 </w:t>
      </w:r>
      <w:r>
        <w:rPr>
          <w:rFonts w:ascii="Times New Roman"/>
          <w:b w:val="false"/>
          <w:i w:val="false"/>
          <w:color w:val="000000"/>
          <w:sz w:val="28"/>
        </w:rPr>
        <w:t>№ 110</w:t>
      </w:r>
      <w:r>
        <w:rPr>
          <w:rFonts w:ascii="Times New Roman"/>
          <w:b w:val="false"/>
          <w:i w:val="false"/>
          <w:color w:val="ff0000"/>
          <w:sz w:val="28"/>
        </w:rPr>
        <w:t xml:space="preserve"> (01.01.2017 бастап қолданысқа енгізіледі); 12.12.2017 </w:t>
      </w:r>
      <w:r>
        <w:rPr>
          <w:rFonts w:ascii="Times New Roman"/>
          <w:b w:val="false"/>
          <w:i w:val="false"/>
          <w:color w:val="000000"/>
          <w:sz w:val="28"/>
        </w:rPr>
        <w:t>№ 120</w:t>
      </w:r>
      <w:r>
        <w:rPr>
          <w:rFonts w:ascii="Times New Roman"/>
          <w:b w:val="false"/>
          <w:i w:val="false"/>
          <w:color w:val="ff0000"/>
          <w:sz w:val="28"/>
        </w:rPr>
        <w:t xml:space="preserve"> (01.01.2017 бастап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9. Ауданның жергілікті атқарушы органының 2017 жылға арналған резерві 8 300 мың теңге сомасында бекітілсін.</w:t>
      </w:r>
      <w:r>
        <w:br/>
      </w:r>
      <w:r>
        <w:rPr>
          <w:rFonts w:ascii="Times New Roman"/>
          <w:b w:val="false"/>
          <w:i w:val="false"/>
          <w:color w:val="000000"/>
          <w:sz w:val="28"/>
        </w:rPr>
        <w:t xml:space="preserve">
      </w:t>
      </w:r>
      <w:r>
        <w:rPr>
          <w:rFonts w:ascii="Times New Roman"/>
          <w:b w:val="false"/>
          <w:i w:val="false"/>
          <w:color w:val="000000"/>
          <w:sz w:val="28"/>
        </w:rPr>
        <w:t xml:space="preserve">10. 2017 жылға арналған аудандық бюджетті атқару процесінде секвестрлеуге жатпайтын аудандық бюджеттік бағдарламалардың тізбесі, </w:t>
      </w:r>
      <w:r>
        <w:rPr>
          <w:rFonts w:ascii="Times New Roman"/>
          <w:b w:val="false"/>
          <w:i w:val="false"/>
          <w:color w:val="000000"/>
          <w:sz w:val="28"/>
        </w:rPr>
        <w:t>4 -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11. Осы шешім 2017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 ҚОРҒАНБАЕВ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Ж.ЕРГАЛИЕВ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аудандық мәслихатының 2016 жылғы 23 желтоқсандағы № 50 шешіміне 1 қосымша</w:t>
            </w:r>
          </w:p>
        </w:tc>
      </w:tr>
    </w:tbl>
    <w:p>
      <w:pPr>
        <w:spacing w:after="0"/>
        <w:ind w:left="0"/>
        <w:jc w:val="left"/>
      </w:pPr>
      <w:r>
        <w:rPr>
          <w:rFonts w:ascii="Times New Roman"/>
          <w:b/>
          <w:i w:val="false"/>
          <w:color w:val="000000"/>
        </w:rPr>
        <w:t xml:space="preserve"> 2017 жылға арналған Қобда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Қобда аудандық мәслихатының 12.12.2017 </w:t>
      </w:r>
      <w:r>
        <w:rPr>
          <w:rFonts w:ascii="Times New Roman"/>
          <w:b w:val="false"/>
          <w:i w:val="false"/>
          <w:color w:val="ff0000"/>
          <w:sz w:val="28"/>
        </w:rPr>
        <w:t>№ 120</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8"/>
        <w:gridCol w:w="810"/>
        <w:gridCol w:w="5242"/>
        <w:gridCol w:w="41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4465684,1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403365,0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161945,0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161945,0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6479,1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4050667,0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4050667,0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4050667,0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521"/>
        <w:gridCol w:w="1100"/>
        <w:gridCol w:w="1100"/>
        <w:gridCol w:w="6080"/>
        <w:gridCol w:w="26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4509464,5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323009,8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283287,1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мәслихатының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мәслихатының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82269,1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әкімінің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187233,0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184526,0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15452,5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15452,5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14595,5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12794,2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12794,2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12515,2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9261,8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ауқымындағы төтенше жағдайлардың алдын алу және жою</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2314704,8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272431,4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270851,9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22074,8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250356,6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1903317,0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1848956,5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1783494,5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65462,0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54330,5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54330,5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138956,4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138956,4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20937,8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өткiзу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88803,6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218662,6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қамсыздандыру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Өрлеу жобасы бойынша келісілген қаржылай көмекті </w:t>
            </w:r>
            <w:r>
              <w:br/>
            </w:r>
            <w:r>
              <w:rPr>
                <w:rFonts w:ascii="Times New Roman"/>
                <w:b w:val="false"/>
                <w:i w:val="false"/>
                <w:color w:val="000000"/>
                <w:sz w:val="20"/>
              </w:rPr>
              <w:t>
Енгізу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183264,6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183264,6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112865,5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шешімдері бойынша мұқтаж азаматтардың жекелеген топтарына әлеуметтік көмек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27273,5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16448,9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958430,7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68642,0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үйымдастыру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673612,6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544875,0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535385,0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128737,6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216176,1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26568,3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189607,8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184436,8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340946,6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213892,1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213892,1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213892,1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66488,5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54708,5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53980,5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33469,5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11489,1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115033,0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90883,7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72731,4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56660,0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аумағында жер қатынастарын реттеу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12882,3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12882,3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12882,3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145286,7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145286,7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140786,7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22181,2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99401,5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24955,3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15931,3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45188,3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45188,3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45188,3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
        <w:gridCol w:w="686"/>
        <w:gridCol w:w="1446"/>
        <w:gridCol w:w="1446"/>
        <w:gridCol w:w="4500"/>
        <w:gridCol w:w="31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471043,7</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484707,7</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461356,2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461356,2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461356,2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461356,2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23351,5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23351,5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23351,5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1654"/>
        <w:gridCol w:w="1066"/>
        <w:gridCol w:w="1654"/>
        <w:gridCol w:w="2547"/>
        <w:gridCol w:w="43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7"/>
        <w:gridCol w:w="804"/>
        <w:gridCol w:w="1694"/>
        <w:gridCol w:w="1694"/>
        <w:gridCol w:w="2863"/>
        <w:gridCol w:w="39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-514824,1</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514824,1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1723"/>
        <w:gridCol w:w="1110"/>
        <w:gridCol w:w="1723"/>
        <w:gridCol w:w="1521"/>
        <w:gridCol w:w="5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484707,7</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484707,7</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484707,7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900"/>
        <w:gridCol w:w="1897"/>
        <w:gridCol w:w="1897"/>
        <w:gridCol w:w="2566"/>
        <w:gridCol w:w="36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5"/>
        <w:gridCol w:w="1932"/>
        <w:gridCol w:w="1245"/>
        <w:gridCol w:w="1245"/>
        <w:gridCol w:w="1592"/>
        <w:gridCol w:w="50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43780,4</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43780,4</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 50 Қобда аудандық мәслихатының шешіміне 2 қосымша</w:t>
            </w:r>
          </w:p>
        </w:tc>
      </w:tr>
    </w:tbl>
    <w:p>
      <w:pPr>
        <w:spacing w:after="0"/>
        <w:ind w:left="0"/>
        <w:jc w:val="left"/>
      </w:pPr>
      <w:r>
        <w:rPr>
          <w:rFonts w:ascii="Times New Roman"/>
          <w:b/>
          <w:i w:val="false"/>
          <w:color w:val="000000"/>
        </w:rPr>
        <w:t xml:space="preserve"> 2018 жылға арналған Қобда аудандық бюджеті</w:t>
      </w:r>
    </w:p>
    <w:p>
      <w:pPr>
        <w:spacing w:after="0"/>
        <w:ind w:left="0"/>
        <w:jc w:val="both"/>
      </w:pPr>
      <w:r>
        <w:rPr>
          <w:rFonts w:ascii="Times New Roman"/>
          <w:b w:val="false"/>
          <w:i w:val="false"/>
          <w:color w:val="ff0000"/>
          <w:sz w:val="28"/>
        </w:rPr>
        <w:t xml:space="preserve">
      Ескерту. 2 қосымша жаңа редакцияда – Ақтөбе облысы Қобда аудандық мәслихатының 20.11.2017 </w:t>
      </w:r>
      <w:r>
        <w:rPr>
          <w:rFonts w:ascii="Times New Roman"/>
          <w:b w:val="false"/>
          <w:i w:val="false"/>
          <w:color w:val="ff0000"/>
          <w:sz w:val="28"/>
        </w:rPr>
        <w:t>№ 110</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1228"/>
        <w:gridCol w:w="791"/>
        <w:gridCol w:w="5410"/>
        <w:gridCol w:w="40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3618333,0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423875,0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3178333,0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3178333,0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3178333,0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2"/>
        <w:gridCol w:w="835"/>
        <w:gridCol w:w="1135"/>
        <w:gridCol w:w="1135"/>
        <w:gridCol w:w="5579"/>
        <w:gridCol w:w="2776"/>
        <w:gridCol w:w="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3618333,0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323237,0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287037,0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мәслихатының аппараты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мәслихатының қызметін қамтамасыз ету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әкімінің аппараты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әкімінің қызметін қамтамасыз ету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72349,0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200288,0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ауқымындағы төтенше жағдайлардың алдын алу және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2148474,0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1749343,0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1697377,0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1631661,0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129431,0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129431,0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өткiзу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179051,0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қамсыздандыру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147666,0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147666,0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77183,0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шешімдері бойынша мұқтаж азаматтардың жекелеген топтарына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448828,0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247496,0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247496,0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214085,0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167002,0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150837,0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319465,0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69685,0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56280,0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117489,0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97942,0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аумағында жер қатынастарын реттеу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жылға дейін Өңірлерді дамыту" Бағдарламасы шеңберінде өңірлерді экономикалық дамытуға жәрдемдесу бойынша 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 50 Қобда аудандық мәслихатының шешіміне 3 қосымша</w:t>
            </w:r>
          </w:p>
        </w:tc>
      </w:tr>
    </w:tbl>
    <w:p>
      <w:pPr>
        <w:spacing w:after="0"/>
        <w:ind w:left="0"/>
        <w:jc w:val="left"/>
      </w:pPr>
      <w:r>
        <w:rPr>
          <w:rFonts w:ascii="Times New Roman"/>
          <w:b/>
          <w:i w:val="false"/>
          <w:color w:val="000000"/>
        </w:rPr>
        <w:t xml:space="preserve"> 2019 жылға арналған Қобда аудандық бюджеті</w:t>
      </w:r>
    </w:p>
    <w:p>
      <w:pPr>
        <w:spacing w:after="0"/>
        <w:ind w:left="0"/>
        <w:jc w:val="both"/>
      </w:pPr>
      <w:r>
        <w:rPr>
          <w:rFonts w:ascii="Times New Roman"/>
          <w:b w:val="false"/>
          <w:i w:val="false"/>
          <w:color w:val="ff0000"/>
          <w:sz w:val="28"/>
        </w:rPr>
        <w:t xml:space="preserve">
      Ескерту. 3 қосымша жаңа редакцияда – Ақтөбе облысы Қобда аудандық мәслихатының 20.11.2017 </w:t>
      </w:r>
      <w:r>
        <w:rPr>
          <w:rFonts w:ascii="Times New Roman"/>
          <w:b w:val="false"/>
          <w:i w:val="false"/>
          <w:color w:val="ff0000"/>
          <w:sz w:val="28"/>
        </w:rPr>
        <w:t>№ 110</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1228"/>
        <w:gridCol w:w="791"/>
        <w:gridCol w:w="5410"/>
        <w:gridCol w:w="40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3304070,0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447875,0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2840070,0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2840070,0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2840070,0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323237,0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287037,0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200288,0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ауқымындағы төтенше жағдайлардың алдын алу және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2199474,0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1800343,0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1748377,0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1682661,0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129431,0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129431,0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қамсыздандыру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шешімдері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83565,0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319465,0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69685,0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жылға дейін Өңірлерді дамыту"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50 Қобда аудандық </w:t>
            </w:r>
            <w:r>
              <w:br/>
            </w:r>
            <w:r>
              <w:rPr>
                <w:rFonts w:ascii="Times New Roman"/>
                <w:b w:val="false"/>
                <w:i w:val="false"/>
                <w:color w:val="000000"/>
                <w:sz w:val="20"/>
              </w:rPr>
              <w:t xml:space="preserve">мәслихатының шешіміне </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2017 жылға арналған аудандық бюджетті атқару процесінде секвестрлеуге жатпайтын аудандық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2"/>
        <w:gridCol w:w="2883"/>
        <w:gridCol w:w="2883"/>
        <w:gridCol w:w="4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