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45c8" w14:textId="0b34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Бұлақ ауылдық округі әкімінің 2016 жылғы 6 мамырдағы № 11 шешімі. Ақтөбе облысының Әділет департаментінде 2016 жылғы 18 мамырда № 4931 болып тіркелді. Күші жойылды - Ақтөбе облысы Қобда ауданы Бұлақ ауылдық округі әкімінің 2016 жылғы 24 маусымдағы № 16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ауданы Бұлақ ауылдық округі әкімінің 24.06.2016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аудандық аумақтық инспекциясының бас мемлекеттік ветеринариялық – санитариялық инспекторының 2016 жылғы 5 мамырдағы № 154 ұсынысы негізінде, 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малдарының арасында пастереллез ауруының анықталуына байланысты Бұлақ ауылдық округіне қарасты Әлия ауылы аумағында шектеу іс – 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