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2269" w14:textId="7172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ауданының әкімдігінің 2016 жылғы 11 ақпандағы № 70 қаулысы. Ақтөбе облысының Әділет департаментінде 2016 жылғы 03 наурызда № 4762 болып тіркелді. Күші жойылды - Ақтөбе облысы Мәртөк ауданы әкімдігінің 2016 жылғы 15 сәуірдегі № 152 қаулысымен</w:t>
      </w:r>
    </w:p>
    <w:p>
      <w:pPr>
        <w:spacing w:after="0"/>
        <w:ind w:left="0"/>
        <w:jc w:val="left"/>
      </w:pPr>
      <w:r>
        <w:rPr>
          <w:rFonts w:ascii="Times New Roman"/>
          <w:b w:val="false"/>
          <w:i w:val="false"/>
          <w:color w:val="ff0000"/>
          <w:sz w:val="28"/>
        </w:rPr>
        <w:t xml:space="preserve">      Ескерту. Күші жойылды – Ақтөбе облысы Мәртөк ауданы әкімдігінің 15.04.2016 </w:t>
      </w:r>
      <w:r>
        <w:rPr>
          <w:rFonts w:ascii="Times New Roman"/>
          <w:b w:val="false"/>
          <w:i w:val="false"/>
          <w:color w:val="ff0000"/>
          <w:sz w:val="28"/>
        </w:rPr>
        <w:t>№ 152</w:t>
      </w:r>
      <w:r>
        <w:rPr>
          <w:rFonts w:ascii="Times New Roman"/>
          <w:b w:val="false"/>
          <w:i w:val="false"/>
          <w:color w:val="ff0000"/>
          <w:sz w:val="28"/>
        </w:rPr>
        <w:t xml:space="preserve"> қаулысымен (19.04.2016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5-7) тармақшасына және </w:t>
      </w:r>
      <w:r>
        <w:rPr>
          <w:rFonts w:ascii="Times New Roman"/>
          <w:b w:val="false"/>
          <w:i w:val="false"/>
          <w:color w:val="000000"/>
          <w:sz w:val="28"/>
        </w:rPr>
        <w:t>18-2 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Уақытша жұмыс орындарын құру арқылы техникалық және кәсіптік, ортадан кейінгі, жоғары білім беру ұйымдарының жиырма тоғыз жастан аспаған түлектері қатарындағы жұмыссыз азаматтар үшін меншік түріне қарамастан жұмыс берушілерде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2. Жастар практикасына жолданған адамдардың еңбекақысы жергілікті бюджет қаржысы есебінен айына он сегіз айлық есептік көрсеткіш көлемінде жүзеге асырылсын.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Б. Күзембаеваға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