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ad9a8" w14:textId="24ad9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 бойынша 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аудандық мәслихатының 2016 жылғы 2 наурыздағы № 235 шешімі. Ақтөбе облысының Әділет департаментінде 2016 жылғы 04 сәуірде № 4836 болып тіркелді. Күші жойылды - Ақтөбе облысы Мәртөк аудандық мәслихатының 2018 жылғы 5 наурыздағы № 125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аудандық мәслихатының 05.03.2018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 (Салық кодексі)" Кодексінің 386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444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Мәртөк ауданы бойынша Қазақстан Республикасының жер заңнамасына сәйкес пайдаланылмайтын ауыл шаруашылығы мақсатындағы жерлерге жер салығының базалық мөлшерлемелері және бірыңғай жер салығының мөлшерлемелері он есеге жоғарылатылсын.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мәслихатының сессия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