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47f4e" w14:textId="b347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Мәртөк аудандық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2016 жылғы 23 желтоқсандағы № 49 шешімі. Ақтөбе облысының Әділет департаментінде 2017 жылғы 10 қаңтарда № 5210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Щешімнің тақырыбы мен қосымшаларында "Мәртөк ауданының бюджетін", "Мәртөк ауданының бюджеті" сөздері "Мәртөк аудандық бюджетін", "Мәртөк аудандық бюджеті" сөздерімен ауыстырылды – Ақтөбе облысы Мәртөк аудандық мәслихатының 27.10.2017 </w:t>
      </w:r>
      <w:r>
        <w:rPr>
          <w:rFonts w:ascii="Times New Roman"/>
          <w:b w:val="false"/>
          <w:i w:val="false"/>
          <w:color w:val="ff0000"/>
          <w:sz w:val="28"/>
        </w:rPr>
        <w:t>№ 95</w:t>
      </w:r>
      <w:r>
        <w:rPr>
          <w:rFonts w:ascii="Times New Roman"/>
          <w:b w:val="false"/>
          <w:i w:val="false"/>
          <w:color w:val="ff0000"/>
          <w:sz w:val="28"/>
        </w:rPr>
        <w:t xml:space="preserve"> (01.01.2017 бастап қолданысқа енгізіледі) шешімімен.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Қазақстан Республикасының 2016 жылғы 29 қарашадағы "2017-2019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3" w:id="1"/>
    <w:p>
      <w:pPr>
        <w:spacing w:after="0"/>
        <w:ind w:left="0"/>
        <w:jc w:val="both"/>
      </w:pPr>
      <w:r>
        <w:rPr>
          <w:rFonts w:ascii="Times New Roman"/>
          <w:b w:val="false"/>
          <w:i w:val="false"/>
          <w:color w:val="000000"/>
          <w:sz w:val="28"/>
        </w:rPr>
        <w:t xml:space="preserve">
      1. 2017-2019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келесідей көлемдерде бекітілсін:</w:t>
      </w:r>
    </w:p>
    <w:bookmarkEnd w:id="1"/>
    <w:p>
      <w:pPr>
        <w:spacing w:after="0"/>
        <w:ind w:left="0"/>
        <w:jc w:val="both"/>
      </w:pPr>
      <w:r>
        <w:rPr>
          <w:rFonts w:ascii="Times New Roman"/>
          <w:b w:val="false"/>
          <w:i w:val="false"/>
          <w:color w:val="000000"/>
          <w:sz w:val="28"/>
        </w:rPr>
        <w:t>
      1) кірістер – 4 321 212,5 мың теңге, оның ішінде:</w:t>
      </w:r>
    </w:p>
    <w:p>
      <w:pPr>
        <w:spacing w:after="0"/>
        <w:ind w:left="0"/>
        <w:jc w:val="both"/>
      </w:pPr>
      <w:r>
        <w:rPr>
          <w:rFonts w:ascii="Times New Roman"/>
          <w:b w:val="false"/>
          <w:i w:val="false"/>
          <w:color w:val="000000"/>
          <w:sz w:val="28"/>
        </w:rPr>
        <w:t>
      салықтық түсімдер бойынша – 598 000 мың теңге;</w:t>
      </w:r>
    </w:p>
    <w:p>
      <w:pPr>
        <w:spacing w:after="0"/>
        <w:ind w:left="0"/>
        <w:jc w:val="both"/>
      </w:pPr>
      <w:r>
        <w:rPr>
          <w:rFonts w:ascii="Times New Roman"/>
          <w:b w:val="false"/>
          <w:i w:val="false"/>
          <w:color w:val="000000"/>
          <w:sz w:val="28"/>
        </w:rPr>
        <w:t>
      салықтық емес түсімдер бойынша – 6 029,4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26 000 мың теңге;</w:t>
      </w:r>
    </w:p>
    <w:p>
      <w:pPr>
        <w:spacing w:after="0"/>
        <w:ind w:left="0"/>
        <w:jc w:val="both"/>
      </w:pPr>
      <w:r>
        <w:rPr>
          <w:rFonts w:ascii="Times New Roman"/>
          <w:b w:val="false"/>
          <w:i w:val="false"/>
          <w:color w:val="000000"/>
          <w:sz w:val="28"/>
        </w:rPr>
        <w:t>
      трансферттер түсімдері бойынша – 3 691 183,1 мың теңге;</w:t>
      </w:r>
    </w:p>
    <w:p>
      <w:pPr>
        <w:spacing w:after="0"/>
        <w:ind w:left="0"/>
        <w:jc w:val="both"/>
      </w:pPr>
      <w:r>
        <w:rPr>
          <w:rFonts w:ascii="Times New Roman"/>
          <w:b w:val="false"/>
          <w:i w:val="false"/>
          <w:color w:val="000000"/>
          <w:sz w:val="28"/>
        </w:rPr>
        <w:t>
      2) шығындар – 4 412 861,7 мың теңге;</w:t>
      </w:r>
    </w:p>
    <w:p>
      <w:pPr>
        <w:spacing w:after="0"/>
        <w:ind w:left="0"/>
        <w:jc w:val="both"/>
      </w:pPr>
      <w:r>
        <w:rPr>
          <w:rFonts w:ascii="Times New Roman"/>
          <w:b w:val="false"/>
          <w:i w:val="false"/>
          <w:color w:val="000000"/>
          <w:sz w:val="28"/>
        </w:rPr>
        <w:t>
      3) таза бюджеттік кредиттеу – 42 589,5 мың теңге, оның ішінде:</w:t>
      </w:r>
    </w:p>
    <w:p>
      <w:pPr>
        <w:spacing w:after="0"/>
        <w:ind w:left="0"/>
        <w:jc w:val="both"/>
      </w:pPr>
      <w:r>
        <w:rPr>
          <w:rFonts w:ascii="Times New Roman"/>
          <w:b w:val="false"/>
          <w:i w:val="false"/>
          <w:color w:val="000000"/>
          <w:sz w:val="28"/>
        </w:rPr>
        <w:t>
      бюджеттік кредиттер – 65 036,5 мың теңге;</w:t>
      </w:r>
    </w:p>
    <w:p>
      <w:pPr>
        <w:spacing w:after="0"/>
        <w:ind w:left="0"/>
        <w:jc w:val="both"/>
      </w:pPr>
      <w:r>
        <w:rPr>
          <w:rFonts w:ascii="Times New Roman"/>
          <w:b w:val="false"/>
          <w:i w:val="false"/>
          <w:color w:val="000000"/>
          <w:sz w:val="28"/>
        </w:rPr>
        <w:t xml:space="preserve">
      бюджеттік кредиттерді өтеу – 22 447 мың теңге; </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xml:space="preserve">
      5) бюджет тапшылығы (профициті) – -134 238,7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134 238,7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10.03.2017 </w:t>
      </w:r>
      <w:r>
        <w:rPr>
          <w:rFonts w:ascii="Times New Roman"/>
          <w:b w:val="false"/>
          <w:i w:val="false"/>
          <w:color w:val="000000"/>
          <w:sz w:val="28"/>
        </w:rPr>
        <w:t>№ 62</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84</w:t>
      </w:r>
      <w:r>
        <w:rPr>
          <w:rFonts w:ascii="Times New Roman"/>
          <w:b w:val="false"/>
          <w:i w:val="false"/>
          <w:color w:val="ff0000"/>
          <w:sz w:val="28"/>
        </w:rPr>
        <w:t xml:space="preserve"> (01.01.2017 бастап қолданысқа енгізіледі); 27.10.2017 </w:t>
      </w:r>
      <w:r>
        <w:rPr>
          <w:rFonts w:ascii="Times New Roman"/>
          <w:b w:val="false"/>
          <w:i w:val="false"/>
          <w:color w:val="000000"/>
          <w:sz w:val="28"/>
        </w:rPr>
        <w:t>№ 95</w:t>
      </w:r>
      <w:r>
        <w:rPr>
          <w:rFonts w:ascii="Times New Roman"/>
          <w:b w:val="false"/>
          <w:i w:val="false"/>
          <w:color w:val="ff0000"/>
          <w:sz w:val="28"/>
        </w:rPr>
        <w:t xml:space="preserve"> (01.01.2017 бастап қолданысқа енгізіледі); 22.11.2017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101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2017 жылға бөлінген салықтардан түскен жалпы соманы бөлу аудандық бюджетке келесі мөлшерлерде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 100 пайыз;</w:t>
      </w:r>
    </w:p>
    <w:p>
      <w:pPr>
        <w:spacing w:after="0"/>
        <w:ind w:left="0"/>
        <w:jc w:val="both"/>
      </w:pPr>
      <w:r>
        <w:rPr>
          <w:rFonts w:ascii="Times New Roman"/>
          <w:b w:val="false"/>
          <w:i w:val="false"/>
          <w:color w:val="000000"/>
          <w:sz w:val="28"/>
        </w:rPr>
        <w:t>
      2) әлеуметтік салық бойынша – 100 пайыздан;</w:t>
      </w:r>
    </w:p>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аудандық бюджетке толығымен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Мәртөк аудандық мәслихатының 27.10.2017 </w:t>
      </w:r>
      <w:r>
        <w:rPr>
          <w:rFonts w:ascii="Times New Roman"/>
          <w:b w:val="false"/>
          <w:i w:val="false"/>
          <w:color w:val="000000"/>
          <w:sz w:val="28"/>
        </w:rPr>
        <w:t>№ 95</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Аудандық бюджетінің кірісіне есептелетін болып белгіленсін: </w:t>
      </w:r>
    </w:p>
    <w:bookmarkEnd w:id="3"/>
    <w:p>
      <w:pPr>
        <w:spacing w:after="0"/>
        <w:ind w:left="0"/>
        <w:jc w:val="both"/>
      </w:pPr>
      <w:r>
        <w:rPr>
          <w:rFonts w:ascii="Times New Roman"/>
          <w:b w:val="false"/>
          <w:i w:val="false"/>
          <w:color w:val="000000"/>
          <w:sz w:val="28"/>
        </w:rPr>
        <w:t>
      мүлікке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мемлекеттік баж;</w:t>
      </w:r>
    </w:p>
    <w:p>
      <w:pPr>
        <w:spacing w:after="0"/>
        <w:ind w:left="0"/>
        <w:jc w:val="both"/>
      </w:pPr>
      <w:r>
        <w:rPr>
          <w:rFonts w:ascii="Times New Roman"/>
          <w:b w:val="false"/>
          <w:i w:val="false"/>
          <w:color w:val="000000"/>
          <w:sz w:val="28"/>
        </w:rPr>
        <w:t>
      мемлекет меншігіндегі мүлікті жалға беруден түсетін кірістер;</w:t>
      </w:r>
    </w:p>
    <w:p>
      <w:pPr>
        <w:spacing w:after="0"/>
        <w:ind w:left="0"/>
        <w:jc w:val="both"/>
      </w:pP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жерді сату.</w:t>
      </w:r>
    </w:p>
    <w:bookmarkStart w:name="z6" w:id="4"/>
    <w:p>
      <w:pPr>
        <w:spacing w:after="0"/>
        <w:ind w:left="0"/>
        <w:jc w:val="both"/>
      </w:pPr>
      <w:r>
        <w:rPr>
          <w:rFonts w:ascii="Times New Roman"/>
          <w:b w:val="false"/>
          <w:i w:val="false"/>
          <w:color w:val="000000"/>
          <w:sz w:val="28"/>
        </w:rPr>
        <w:t>
      4. 2017 жылға арналған аудандық бюджетте Қазақстан Республикасының Ұлттық қорынан жалпы сомасы 189 484 мың теңге нысаналы трансферт есебінен түсім көзделсін.</w:t>
      </w:r>
    </w:p>
    <w:bookmarkEnd w:id="4"/>
    <w:p>
      <w:pPr>
        <w:spacing w:after="0"/>
        <w:ind w:left="0"/>
        <w:jc w:val="both"/>
      </w:pPr>
      <w:r>
        <w:rPr>
          <w:rFonts w:ascii="Times New Roman"/>
          <w:b w:val="false"/>
          <w:i w:val="false"/>
          <w:color w:val="000000"/>
          <w:sz w:val="28"/>
        </w:rPr>
        <w:t>
      Аталған соманы бөлу аудан әкімдігі қаулысы негізінде айқындалады.</w:t>
      </w:r>
    </w:p>
    <w:bookmarkStart w:name="z7" w:id="5"/>
    <w:p>
      <w:pPr>
        <w:spacing w:after="0"/>
        <w:ind w:left="0"/>
        <w:jc w:val="both"/>
      </w:pPr>
      <w:r>
        <w:rPr>
          <w:rFonts w:ascii="Times New Roman"/>
          <w:b w:val="false"/>
          <w:i w:val="false"/>
          <w:color w:val="000000"/>
          <w:sz w:val="28"/>
        </w:rPr>
        <w:t xml:space="preserve">
      5. Қазақстан Республикасының "2017-2019 жылдарға арналған республикалық бюджет туралы" Заңының </w:t>
      </w:r>
      <w:r>
        <w:rPr>
          <w:rFonts w:ascii="Times New Roman"/>
          <w:b w:val="false"/>
          <w:i w:val="false"/>
          <w:color w:val="000000"/>
          <w:sz w:val="28"/>
        </w:rPr>
        <w:t>7 бабына</w:t>
      </w:r>
      <w:r>
        <w:rPr>
          <w:rFonts w:ascii="Times New Roman"/>
          <w:b w:val="false"/>
          <w:i w:val="false"/>
          <w:color w:val="000000"/>
          <w:sz w:val="28"/>
        </w:rPr>
        <w:t xml:space="preserve"> сәйкес 2017 жылдың 1 қаңтардан бастап:</w:t>
      </w:r>
    </w:p>
    <w:bookmarkEnd w:id="5"/>
    <w:p>
      <w:pPr>
        <w:spacing w:after="0"/>
        <w:ind w:left="0"/>
        <w:jc w:val="both"/>
      </w:pPr>
      <w:r>
        <w:rPr>
          <w:rFonts w:ascii="Times New Roman"/>
          <w:b w:val="false"/>
          <w:i w:val="false"/>
          <w:color w:val="000000"/>
          <w:sz w:val="28"/>
        </w:rPr>
        <w:t>
      1) жалақының ең төмен мөлшері – 24 459 теңге;</w:t>
      </w:r>
    </w:p>
    <w:p>
      <w:pPr>
        <w:spacing w:after="0"/>
        <w:ind w:left="0"/>
        <w:jc w:val="both"/>
      </w:pPr>
      <w:r>
        <w:rPr>
          <w:rFonts w:ascii="Times New Roman"/>
          <w:b w:val="false"/>
          <w:i w:val="false"/>
          <w:color w:val="000000"/>
          <w:sz w:val="28"/>
        </w:rPr>
        <w:t xml:space="preserve">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2 269 теңге; </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24 459 теңге болып белгіленгені басшылыққа және мәліметке алынсын.</w:t>
      </w:r>
    </w:p>
    <w:bookmarkStart w:name="z8" w:id="6"/>
    <w:p>
      <w:pPr>
        <w:spacing w:after="0"/>
        <w:ind w:left="0"/>
        <w:jc w:val="both"/>
      </w:pPr>
      <w:r>
        <w:rPr>
          <w:rFonts w:ascii="Times New Roman"/>
          <w:b w:val="false"/>
          <w:i w:val="false"/>
          <w:color w:val="000000"/>
          <w:sz w:val="28"/>
        </w:rPr>
        <w:t>
      6. 2017 жылға арналған аудандық бюджетте облыстық бюджеттен берілетін субвенциялар көлемдері 3 129 000 мың теңге сомасында көзделсін.</w:t>
      </w:r>
    </w:p>
    <w:bookmarkEnd w:id="6"/>
    <w:bookmarkStart w:name="z9" w:id="7"/>
    <w:p>
      <w:pPr>
        <w:spacing w:after="0"/>
        <w:ind w:left="0"/>
        <w:jc w:val="both"/>
      </w:pPr>
      <w:r>
        <w:rPr>
          <w:rFonts w:ascii="Times New Roman"/>
          <w:b w:val="false"/>
          <w:i w:val="false"/>
          <w:color w:val="000000"/>
          <w:sz w:val="28"/>
        </w:rPr>
        <w:t>
      7. 2017 жылға арналған аудандық бюджетте республикалық бюджеттен келесі мөлшерлерде ағымдағы нысаналы трансферттер түсімі ескерілсін:</w:t>
      </w:r>
    </w:p>
    <w:bookmarkEnd w:id="7"/>
    <w:p>
      <w:pPr>
        <w:spacing w:after="0"/>
        <w:ind w:left="0"/>
        <w:jc w:val="both"/>
      </w:pPr>
      <w:r>
        <w:rPr>
          <w:rFonts w:ascii="Times New Roman"/>
          <w:b w:val="false"/>
          <w:i w:val="false"/>
          <w:color w:val="000000"/>
          <w:sz w:val="28"/>
        </w:rPr>
        <w:t>
      тілдік курстар бойынша тағылымдамадан өткен мұғалімдерге және оқу кезеңінде негізгі қызметкерді алмастырғаны үшін мұғалімдерге қосымша ақы төлеуге – 6 719 мың теңге;</w:t>
      </w:r>
    </w:p>
    <w:p>
      <w:pPr>
        <w:spacing w:after="0"/>
        <w:ind w:left="0"/>
        <w:jc w:val="both"/>
      </w:pPr>
      <w:r>
        <w:rPr>
          <w:rFonts w:ascii="Times New Roman"/>
          <w:b w:val="false"/>
          <w:i w:val="false"/>
          <w:color w:val="000000"/>
          <w:sz w:val="28"/>
        </w:rPr>
        <w:t>
      "Өрлеу" жобасы бойынша шартты ақшалай көмекті енгізуге – 8 793 мың теңге;</w:t>
      </w:r>
    </w:p>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4 458 мың теңге;</w:t>
      </w:r>
    </w:p>
    <w:p>
      <w:pPr>
        <w:spacing w:after="0"/>
        <w:ind w:left="0"/>
        <w:jc w:val="both"/>
      </w:pPr>
      <w:r>
        <w:rPr>
          <w:rFonts w:ascii="Times New Roman"/>
          <w:b w:val="false"/>
          <w:i w:val="false"/>
          <w:color w:val="000000"/>
          <w:sz w:val="28"/>
        </w:rPr>
        <w:t xml:space="preserve">
      техникалық көмекші (компенсаторлық) құралдар Тізбесін кеңейтуге – 708 мың теңге; </w:t>
      </w:r>
    </w:p>
    <w:p>
      <w:pPr>
        <w:spacing w:after="0"/>
        <w:ind w:left="0"/>
        <w:jc w:val="both"/>
      </w:pPr>
      <w:r>
        <w:rPr>
          <w:rFonts w:ascii="Times New Roman"/>
          <w:b w:val="false"/>
          <w:i w:val="false"/>
          <w:color w:val="000000"/>
          <w:sz w:val="28"/>
        </w:rPr>
        <w:t>
      жалақыны ішінара субсидиялауға – 9 478 мың теңге;</w:t>
      </w:r>
    </w:p>
    <w:p>
      <w:pPr>
        <w:spacing w:after="0"/>
        <w:ind w:left="0"/>
        <w:jc w:val="both"/>
      </w:pPr>
      <w:r>
        <w:rPr>
          <w:rFonts w:ascii="Times New Roman"/>
          <w:b w:val="false"/>
          <w:i w:val="false"/>
          <w:color w:val="000000"/>
          <w:sz w:val="28"/>
        </w:rPr>
        <w:t>
      жастар практикасына – 10 211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бюджеттік кредиттер – 64 667 мың теңге;</w:t>
      </w:r>
    </w:p>
    <w:p>
      <w:pPr>
        <w:spacing w:after="0"/>
        <w:ind w:left="0"/>
        <w:jc w:val="both"/>
      </w:pPr>
      <w:r>
        <w:rPr>
          <w:rFonts w:ascii="Times New Roman"/>
          <w:b w:val="false"/>
          <w:i w:val="false"/>
          <w:color w:val="000000"/>
          <w:sz w:val="28"/>
        </w:rPr>
        <w:t>
      жартылай стационарлық жағдайда қарттар мен мүгедектерге арнаулы әлеуметтік қызмет көрсетуге – 2 451 мың теңге;</w:t>
      </w:r>
    </w:p>
    <w:p>
      <w:pPr>
        <w:spacing w:after="0"/>
        <w:ind w:left="0"/>
        <w:jc w:val="both"/>
      </w:pPr>
      <w:r>
        <w:rPr>
          <w:rFonts w:ascii="Times New Roman"/>
          <w:b w:val="false"/>
          <w:i w:val="false"/>
          <w:color w:val="000000"/>
          <w:sz w:val="28"/>
        </w:rPr>
        <w:t>
      үйде қызмет көрсету жағдайында қарттар мен мүгедектерге арнаулы әлеуметтік қызмет көрсетуге – 5 779 мың теңге.</w:t>
      </w:r>
    </w:p>
    <w:p>
      <w:pPr>
        <w:spacing w:after="0"/>
        <w:ind w:left="0"/>
        <w:jc w:val="both"/>
      </w:pPr>
      <w:r>
        <w:rPr>
          <w:rFonts w:ascii="Times New Roman"/>
          <w:b w:val="false"/>
          <w:i w:val="false"/>
          <w:color w:val="000000"/>
          <w:sz w:val="28"/>
        </w:rPr>
        <w:t>
      Ағымдағы нысаналы трансферттердің аталған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Мәртөк аудандық мәслихатының 10.03.2017 </w:t>
      </w:r>
      <w:r>
        <w:rPr>
          <w:rFonts w:ascii="Times New Roman"/>
          <w:b w:val="false"/>
          <w:i w:val="false"/>
          <w:color w:val="000000"/>
          <w:sz w:val="28"/>
        </w:rPr>
        <w:t>№ 62</w:t>
      </w:r>
      <w:r>
        <w:rPr>
          <w:rFonts w:ascii="Times New Roman"/>
          <w:b w:val="false"/>
          <w:i w:val="false"/>
          <w:color w:val="ff0000"/>
          <w:sz w:val="28"/>
        </w:rPr>
        <w:t xml:space="preserve"> (01.01.2017 бастап қолданысқа енгізіледі); 22.11.2017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101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2017 жылға арналған аудандық бюджетте облыстық бюджеттен ағымдағы нысаналы трансферттер және даму үшін трансферттер көзделсін, оның ішінде:</w:t>
      </w:r>
    </w:p>
    <w:bookmarkEnd w:id="8"/>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106 052 мың теңге;</w:t>
      </w:r>
    </w:p>
    <w:p>
      <w:pPr>
        <w:spacing w:after="0"/>
        <w:ind w:left="0"/>
        <w:jc w:val="both"/>
      </w:pPr>
      <w:r>
        <w:rPr>
          <w:rFonts w:ascii="Times New Roman"/>
          <w:b w:val="false"/>
          <w:i w:val="false"/>
          <w:color w:val="000000"/>
          <w:sz w:val="28"/>
        </w:rPr>
        <w:t>
      жалпы білім беретін мектептерді кеңжолақты интернетке қосылуын қамтамасыз етуге – 5 039 мың теңге;</w:t>
      </w:r>
    </w:p>
    <w:p>
      <w:pPr>
        <w:spacing w:after="0"/>
        <w:ind w:left="0"/>
        <w:jc w:val="both"/>
      </w:pPr>
      <w:r>
        <w:rPr>
          <w:rFonts w:ascii="Times New Roman"/>
          <w:b w:val="false"/>
          <w:i w:val="false"/>
          <w:color w:val="000000"/>
          <w:sz w:val="28"/>
        </w:rPr>
        <w:t>
      жалпы білім беретін мектептерді интерактивті білім беретін контентке қосуға – 8 670 мың теңге;</w:t>
      </w:r>
    </w:p>
    <w:p>
      <w:pPr>
        <w:spacing w:after="0"/>
        <w:ind w:left="0"/>
        <w:jc w:val="both"/>
      </w:pPr>
      <w:r>
        <w:rPr>
          <w:rFonts w:ascii="Times New Roman"/>
          <w:b w:val="false"/>
          <w:i w:val="false"/>
          <w:color w:val="000000"/>
          <w:sz w:val="28"/>
        </w:rPr>
        <w:t>
      жалпы білім беретін мектептерді техникалық инфрақұрылыммен жабдықтауға – 10 533 мың теңге;</w:t>
      </w:r>
    </w:p>
    <w:p>
      <w:pPr>
        <w:spacing w:after="0"/>
        <w:ind w:left="0"/>
        <w:jc w:val="both"/>
      </w:pPr>
      <w:r>
        <w:rPr>
          <w:rFonts w:ascii="Times New Roman"/>
          <w:b w:val="false"/>
          <w:i w:val="false"/>
          <w:color w:val="000000"/>
          <w:sz w:val="28"/>
        </w:rPr>
        <w:t>
      білім берудің ведомстволық бағыныстағы мемлекеттік ұйымдарының күрделі шығыстарына – 6 107 мың теңге;</w:t>
      </w:r>
    </w:p>
    <w:p>
      <w:pPr>
        <w:spacing w:after="0"/>
        <w:ind w:left="0"/>
        <w:jc w:val="both"/>
      </w:pPr>
      <w:r>
        <w:rPr>
          <w:rFonts w:ascii="Times New Roman"/>
          <w:b w:val="false"/>
          <w:i w:val="false"/>
          <w:color w:val="000000"/>
          <w:sz w:val="28"/>
        </w:rPr>
        <w:t>
      халықты жұмыспен қамтуға жәрдемдесуге – 16 260 мың теңге;</w:t>
      </w:r>
    </w:p>
    <w:p>
      <w:pPr>
        <w:spacing w:after="0"/>
        <w:ind w:left="0"/>
        <w:jc w:val="both"/>
      </w:pPr>
      <w:r>
        <w:rPr>
          <w:rFonts w:ascii="Times New Roman"/>
          <w:b w:val="false"/>
          <w:i w:val="false"/>
          <w:color w:val="000000"/>
          <w:sz w:val="28"/>
        </w:rPr>
        <w:t>
      алып қойылатын және жойылатын ауру жануарлардың құнын иелеріне өтеуге – 3 506 мың теңге;</w:t>
      </w:r>
    </w:p>
    <w:p>
      <w:pPr>
        <w:spacing w:after="0"/>
        <w:ind w:left="0"/>
        <w:jc w:val="both"/>
      </w:pPr>
      <w:r>
        <w:rPr>
          <w:rFonts w:ascii="Times New Roman"/>
          <w:b w:val="false"/>
          <w:i w:val="false"/>
          <w:color w:val="000000"/>
          <w:sz w:val="28"/>
        </w:rPr>
        <w:t>
      Мәртөк ауданының Сарыжар ауылында жаңадан салынған құрылыстарға электр желілерін салуға – 4 425 мың теңге;</w:t>
      </w:r>
    </w:p>
    <w:p>
      <w:pPr>
        <w:spacing w:after="0"/>
        <w:ind w:left="0"/>
        <w:jc w:val="both"/>
      </w:pPr>
      <w:r>
        <w:rPr>
          <w:rFonts w:ascii="Times New Roman"/>
          <w:b w:val="false"/>
          <w:i w:val="false"/>
          <w:color w:val="000000"/>
          <w:sz w:val="28"/>
        </w:rPr>
        <w:t>
      Мәртөк ауданының Сарыжар ауылында жаңадан салынған құрылыстарға ішкі орам газқұбырын салуға – 30 753 мың теңге;</w:t>
      </w:r>
    </w:p>
    <w:p>
      <w:pPr>
        <w:spacing w:after="0"/>
        <w:ind w:left="0"/>
        <w:jc w:val="both"/>
      </w:pPr>
      <w:r>
        <w:rPr>
          <w:rFonts w:ascii="Times New Roman"/>
          <w:b w:val="false"/>
          <w:i w:val="false"/>
          <w:color w:val="000000"/>
          <w:sz w:val="28"/>
        </w:rPr>
        <w:t>
      Мәртөк ауданы Кызылжар ауылының сумен жабдықтау жүйесін қайта жаңарту жобалық-сметалық құжаттамасын әзірлеуге – 8 213 мың теңге;</w:t>
      </w:r>
    </w:p>
    <w:p>
      <w:pPr>
        <w:spacing w:after="0"/>
        <w:ind w:left="0"/>
        <w:jc w:val="both"/>
      </w:pPr>
      <w:r>
        <w:rPr>
          <w:rFonts w:ascii="Times New Roman"/>
          <w:b w:val="false"/>
          <w:i w:val="false"/>
          <w:color w:val="000000"/>
          <w:sz w:val="28"/>
        </w:rPr>
        <w:t>
      Хазірет орта мектебінің күрделі жөндеуіне – 20 261 мың теңге;</w:t>
      </w:r>
    </w:p>
    <w:p>
      <w:pPr>
        <w:spacing w:after="0"/>
        <w:ind w:left="0"/>
        <w:jc w:val="both"/>
      </w:pPr>
      <w:r>
        <w:rPr>
          <w:rFonts w:ascii="Times New Roman"/>
          <w:b w:val="false"/>
          <w:i w:val="false"/>
          <w:color w:val="000000"/>
          <w:sz w:val="28"/>
        </w:rPr>
        <w:t>
      Қазан негізгі мектебінің күрделі жөндеуіне – 48 891 мың теңге;</w:t>
      </w:r>
    </w:p>
    <w:p>
      <w:pPr>
        <w:spacing w:after="0"/>
        <w:ind w:left="0"/>
        <w:jc w:val="both"/>
      </w:pPr>
      <w:r>
        <w:rPr>
          <w:rFonts w:ascii="Times New Roman"/>
          <w:b w:val="false"/>
          <w:i w:val="false"/>
          <w:color w:val="000000"/>
          <w:sz w:val="28"/>
        </w:rPr>
        <w:t>
      Мәртөк ауылы жолдарының орташа жөндеуіне – 16 981,5 мың теңге;</w:t>
      </w:r>
    </w:p>
    <w:p>
      <w:pPr>
        <w:spacing w:after="0"/>
        <w:ind w:left="0"/>
        <w:jc w:val="both"/>
      </w:pPr>
      <w:r>
        <w:rPr>
          <w:rFonts w:ascii="Times New Roman"/>
          <w:b w:val="false"/>
          <w:i w:val="false"/>
          <w:color w:val="000000"/>
          <w:sz w:val="28"/>
        </w:rPr>
        <w:t>
      еңбекақыны ішінара субсидиялауға – 578 мың теңге;</w:t>
      </w:r>
    </w:p>
    <w:p>
      <w:pPr>
        <w:spacing w:after="0"/>
        <w:ind w:left="0"/>
        <w:jc w:val="both"/>
      </w:pPr>
      <w:r>
        <w:rPr>
          <w:rFonts w:ascii="Times New Roman"/>
          <w:b w:val="false"/>
          <w:i w:val="false"/>
          <w:color w:val="000000"/>
          <w:sz w:val="28"/>
        </w:rPr>
        <w:t>
      кадрларды кәсіби даярлауға – 3 856 мың теңге;</w:t>
      </w:r>
    </w:p>
    <w:p>
      <w:pPr>
        <w:spacing w:after="0"/>
        <w:ind w:left="0"/>
        <w:jc w:val="both"/>
      </w:pPr>
      <w:r>
        <w:rPr>
          <w:rFonts w:ascii="Times New Roman"/>
          <w:b w:val="false"/>
          <w:i w:val="false"/>
          <w:color w:val="000000"/>
          <w:sz w:val="28"/>
        </w:rPr>
        <w:t>
      жұмысшы кадрларға қысқа мерзімді кәсіби оқытуға – 13 589 мың теңге;</w:t>
      </w:r>
    </w:p>
    <w:p>
      <w:pPr>
        <w:spacing w:after="0"/>
        <w:ind w:left="0"/>
        <w:jc w:val="both"/>
      </w:pPr>
      <w:r>
        <w:rPr>
          <w:rFonts w:ascii="Times New Roman"/>
          <w:b w:val="false"/>
          <w:i w:val="false"/>
          <w:color w:val="000000"/>
          <w:sz w:val="28"/>
        </w:rPr>
        <w:t>
      роботты техника бойынша элективті курс үшін құрылғы сатып алуға – 5 460 мың теңге;</w:t>
      </w:r>
    </w:p>
    <w:p>
      <w:pPr>
        <w:spacing w:after="0"/>
        <w:ind w:left="0"/>
        <w:jc w:val="both"/>
      </w:pPr>
      <w:r>
        <w:rPr>
          <w:rFonts w:ascii="Times New Roman"/>
          <w:b w:val="false"/>
          <w:i w:val="false"/>
          <w:color w:val="000000"/>
          <w:sz w:val="28"/>
        </w:rPr>
        <w:t>
      Мәртөк ауданының Жайсан ауылында өрт сөндіру бекетін ашу үшін – 1 887 мың теңге";</w:t>
      </w:r>
    </w:p>
    <w:p>
      <w:pPr>
        <w:spacing w:after="0"/>
        <w:ind w:left="0"/>
        <w:jc w:val="both"/>
      </w:pPr>
      <w:r>
        <w:rPr>
          <w:rFonts w:ascii="Times New Roman"/>
          <w:b w:val="false"/>
          <w:i w:val="false"/>
          <w:color w:val="000000"/>
          <w:sz w:val="28"/>
        </w:rPr>
        <w:t>
      Мәртөк ауданының Құмсай ауылына жеткізілетін және ауылішілік газқұбырының құрылысына жобалық-сметалық құжаттама әзірлеуге – 3 600 мың теңге;</w:t>
      </w:r>
    </w:p>
    <w:p>
      <w:pPr>
        <w:spacing w:after="0"/>
        <w:ind w:left="0"/>
        <w:jc w:val="both"/>
      </w:pPr>
      <w:r>
        <w:rPr>
          <w:rFonts w:ascii="Times New Roman"/>
          <w:b w:val="false"/>
          <w:i w:val="false"/>
          <w:color w:val="000000"/>
          <w:sz w:val="28"/>
        </w:rPr>
        <w:t>
      Мәртөк ауданының Құмсай ауылына электржабдықтау желілерінің құрылысына жобалық-сметалық құжаттама әзірлеуге – 200 мың теңге;</w:t>
      </w:r>
    </w:p>
    <w:p>
      <w:pPr>
        <w:spacing w:after="0"/>
        <w:ind w:left="0"/>
        <w:jc w:val="both"/>
      </w:pPr>
      <w:r>
        <w:rPr>
          <w:rFonts w:ascii="Times New Roman"/>
          <w:b w:val="false"/>
          <w:i w:val="false"/>
          <w:color w:val="000000"/>
          <w:sz w:val="28"/>
        </w:rPr>
        <w:t>
      Мәртөк ауданының Құмсай ауылына суменжабдықтау жүйесінің құрылысына жобалық-сметалық құжаттама әзірлеуге – 9 240,6 мың теңге.</w:t>
      </w:r>
    </w:p>
    <w:p>
      <w:pPr>
        <w:spacing w:after="0"/>
        <w:ind w:left="0"/>
        <w:jc w:val="both"/>
      </w:pPr>
      <w:r>
        <w:rPr>
          <w:rFonts w:ascii="Times New Roman"/>
          <w:b w:val="false"/>
          <w:i w:val="false"/>
          <w:color w:val="000000"/>
          <w:sz w:val="28"/>
        </w:rPr>
        <w:t>
      Аталған трансферттердің сомаларын бөлу аудан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Мәртөк аудандық мәслихатының 10.03.2017 </w:t>
      </w:r>
      <w:r>
        <w:rPr>
          <w:rFonts w:ascii="Times New Roman"/>
          <w:b w:val="false"/>
          <w:i w:val="false"/>
          <w:color w:val="000000"/>
          <w:sz w:val="28"/>
        </w:rPr>
        <w:t>№ 62</w:t>
      </w:r>
      <w:r>
        <w:rPr>
          <w:rFonts w:ascii="Times New Roman"/>
          <w:b w:val="false"/>
          <w:i w:val="false"/>
          <w:color w:val="ff0000"/>
          <w:sz w:val="28"/>
        </w:rPr>
        <w:t xml:space="preserve"> (01.01.2017 бастап қолданысқа енгізіледі); 11.07.2017 </w:t>
      </w:r>
      <w:r>
        <w:rPr>
          <w:rFonts w:ascii="Times New Roman"/>
          <w:b w:val="false"/>
          <w:i w:val="false"/>
          <w:color w:val="000000"/>
          <w:sz w:val="28"/>
        </w:rPr>
        <w:t>№ 84</w:t>
      </w:r>
      <w:r>
        <w:rPr>
          <w:rFonts w:ascii="Times New Roman"/>
          <w:b w:val="false"/>
          <w:i w:val="false"/>
          <w:color w:val="ff0000"/>
          <w:sz w:val="28"/>
        </w:rPr>
        <w:t xml:space="preserve"> (01.01.2017 бастап қолданысқа енгізіледі); 22.11.2017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12.12.2017 </w:t>
      </w:r>
      <w:r>
        <w:rPr>
          <w:rFonts w:ascii="Times New Roman"/>
          <w:b w:val="false"/>
          <w:i w:val="false"/>
          <w:color w:val="000000"/>
          <w:sz w:val="28"/>
        </w:rPr>
        <w:t>№ 101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9. Ауданның жергілікті атқарушы органының 2017 жылға арналған резерві 1 064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тармаққа өзгеріс енгізілді – Ақтөбе облысы Мәртөк аудандық мәслихатының 22.11.2017 </w:t>
      </w:r>
      <w:r>
        <w:rPr>
          <w:rFonts w:ascii="Times New Roman"/>
          <w:b w:val="false"/>
          <w:i w:val="false"/>
          <w:color w:val="000000"/>
          <w:sz w:val="28"/>
        </w:rPr>
        <w:t>№ 97</w:t>
      </w:r>
      <w:r>
        <w:rPr>
          <w:rFonts w:ascii="Times New Roman"/>
          <w:b w:val="false"/>
          <w:i w:val="false"/>
          <w:color w:val="ff0000"/>
          <w:sz w:val="28"/>
        </w:rPr>
        <w:t xml:space="preserve"> (01.01.2017 бастап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2017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0"/>
    <w:bookmarkStart w:name="z13" w:id="11"/>
    <w:p>
      <w:pPr>
        <w:spacing w:after="0"/>
        <w:ind w:left="0"/>
        <w:jc w:val="both"/>
      </w:pPr>
      <w:r>
        <w:rPr>
          <w:rFonts w:ascii="Times New Roman"/>
          <w:b w:val="false"/>
          <w:i w:val="false"/>
          <w:color w:val="000000"/>
          <w:sz w:val="28"/>
        </w:rPr>
        <w:t xml:space="preserve">
      11. 2017 жылға арналған ауылдық округтердің бюджеттік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1"/>
    <w:bookmarkStart w:name="z14" w:id="12"/>
    <w:p>
      <w:pPr>
        <w:spacing w:after="0"/>
        <w:ind w:left="0"/>
        <w:jc w:val="both"/>
      </w:pPr>
      <w:r>
        <w:rPr>
          <w:rFonts w:ascii="Times New Roman"/>
          <w:b w:val="false"/>
          <w:i w:val="false"/>
          <w:color w:val="000000"/>
          <w:sz w:val="28"/>
        </w:rPr>
        <w:t xml:space="preserve">
      12. 2017 жылға арналған аудандық бюджетте жергілікті өзін-өзі басқару органдарына берілетін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12"/>
    <w:bookmarkStart w:name="z15" w:id="13"/>
    <w:p>
      <w:pPr>
        <w:spacing w:after="0"/>
        <w:ind w:left="0"/>
        <w:jc w:val="both"/>
      </w:pPr>
      <w:r>
        <w:rPr>
          <w:rFonts w:ascii="Times New Roman"/>
          <w:b w:val="false"/>
          <w:i w:val="false"/>
          <w:color w:val="000000"/>
          <w:sz w:val="28"/>
        </w:rPr>
        <w:t>
      13. Осы шешім 2017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Джамалова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 49 Мәртөк аудандық мәслихаттың шешіміне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2017 жылға арналған Мәртөк аудандық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Мәртөк аудандық мәслихатының 12.12.2017 </w:t>
      </w:r>
      <w:r>
        <w:rPr>
          <w:rFonts w:ascii="Times New Roman"/>
          <w:b w:val="false"/>
          <w:i w:val="false"/>
          <w:color w:val="ff0000"/>
          <w:sz w:val="28"/>
        </w:rPr>
        <w:t>№ 101</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4 321 212,5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3 691 183,1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3 691 183,1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3 691 183,1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520"/>
        <w:gridCol w:w="1096"/>
        <w:gridCol w:w="1096"/>
        <w:gridCol w:w="5810"/>
        <w:gridCol w:w="2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4 412 861,7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318 501,4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270 786,9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15 515,9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15 390,9</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80 557,0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77 901,0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2 849 244,3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363 415,0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243 372,0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120 043,0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2 360 116,3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2 303 641,0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2 177 885,0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55 275,3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мемлекеттік білім беру мекемелерінде білім беру жүйесін ақпараттандыру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232 731,0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орталықтарының қызметін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411 073,6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69 152,0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265 604,0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31 723,6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15 860,6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15 860,6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199 319,0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116 928,0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21 261,0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69 955,5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40 496,0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34 285,1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27 026,1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81 484,4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42 589,5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65 036,5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7"/>
        <w:gridCol w:w="1744"/>
        <w:gridCol w:w="1744"/>
        <w:gridCol w:w="2358"/>
        <w:gridCol w:w="43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1717"/>
        <w:gridCol w:w="5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92 018,7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2 Қосымша</w:t>
            </w:r>
          </w:p>
        </w:tc>
      </w:tr>
    </w:tbl>
    <w:p>
      <w:pPr>
        <w:spacing w:after="0"/>
        <w:ind w:left="0"/>
        <w:jc w:val="left"/>
      </w:pPr>
      <w:r>
        <w:rPr>
          <w:rFonts w:ascii="Times New Roman"/>
          <w:b/>
          <w:i w:val="false"/>
          <w:color w:val="000000"/>
        </w:rPr>
        <w:t xml:space="preserve"> 2018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3 222 000,0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2"/>
        <w:gridCol w:w="1121"/>
        <w:gridCol w:w="1121"/>
        <w:gridCol w:w="5660"/>
        <w:gridCol w:w="3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169 844,0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166 687,0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2 681 386,0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2 296 873,0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2 170 012,0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2"/>
        <w:gridCol w:w="2450"/>
        <w:gridCol w:w="40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360"/>
        <w:gridCol w:w="3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3 Қосымша</w:t>
            </w:r>
          </w:p>
        </w:tc>
      </w:tr>
    </w:tbl>
    <w:p>
      <w:pPr>
        <w:spacing w:after="0"/>
        <w:ind w:left="0"/>
        <w:jc w:val="left"/>
      </w:pPr>
      <w:r>
        <w:rPr>
          <w:rFonts w:ascii="Times New Roman"/>
          <w:b/>
          <w:i w:val="false"/>
          <w:color w:val="000000"/>
        </w:rPr>
        <w:t xml:space="preserve"> 2019 жылға арналған Мәртөк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684 450,0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3 255 000,0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32"/>
        <w:gridCol w:w="1121"/>
        <w:gridCol w:w="1121"/>
        <w:gridCol w:w="5660"/>
        <w:gridCol w:w="3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169 844,0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166 687,0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12 764,0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2 731 386,0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247 037,0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2 339 912,0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2 296 873,0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2 170 012,0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26 028,0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70 646,0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317 939,0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139 999,0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183 803,0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32 245,0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128 384,0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 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859"/>
        <w:gridCol w:w="1811"/>
        <w:gridCol w:w="1812"/>
        <w:gridCol w:w="2450"/>
        <w:gridCol w:w="40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активтерімен жасалатын операциялар бойынша сальдо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42 219,0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2064"/>
        <w:gridCol w:w="1330"/>
        <w:gridCol w:w="1822"/>
        <w:gridCol w:w="57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882"/>
        <w:gridCol w:w="1859"/>
        <w:gridCol w:w="1859"/>
        <w:gridCol w:w="2515"/>
        <w:gridCol w:w="38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22 448,0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360"/>
        <w:gridCol w:w="3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 № 49 Мәртөк аудандық мәслихаттың шешіміне 4 Қосымша</w:t>
            </w:r>
          </w:p>
        </w:tc>
      </w:tr>
    </w:tbl>
    <w:p>
      <w:pPr>
        <w:spacing w:after="0"/>
        <w:ind w:left="0"/>
        <w:jc w:val="left"/>
      </w:pPr>
      <w:r>
        <w:rPr>
          <w:rFonts w:ascii="Times New Roman"/>
          <w:b/>
          <w:i w:val="false"/>
          <w:color w:val="000000"/>
        </w:rPr>
        <w:t xml:space="preserve"> 2017 жылға арналған аудандық бюджетті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 49 Мәртөк аудандық мәслихаттың шешіміне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2017 жылға арналған "Қаладағы аудан, аудандық манызы бар қаланың, кент, ауыл, ауылдық округ әкімінің аппараты" 123 бағдарламасының әкімшілерінің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Мәртөк аудандық мәслихатының 22.11.2017 </w:t>
      </w:r>
      <w:r>
        <w:rPr>
          <w:rFonts w:ascii="Times New Roman"/>
          <w:b w:val="false"/>
          <w:i w:val="false"/>
          <w:color w:val="ff0000"/>
          <w:sz w:val="28"/>
        </w:rPr>
        <w:t>№ 97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686"/>
        <w:gridCol w:w="2254"/>
        <w:gridCol w:w="2407"/>
        <w:gridCol w:w="240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11509,0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16207,0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12047,0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169325,0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4"/>
        <w:gridCol w:w="1612"/>
        <w:gridCol w:w="3673"/>
        <w:gridCol w:w="2191"/>
        <w:gridCol w:w="1800"/>
      </w:tblGrid>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"Елді-мекендер көшелеріндегі автомобиль жолдарын күрделі және орташа жөндеу"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18316,0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21053,0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13622,0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18634,0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75092,5</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23336,0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10628,0</w:t>
            </w:r>
          </w:p>
        </w:tc>
      </w:tr>
      <w:tr>
        <w:trPr>
          <w:trHeight w:val="30" w:hRule="atLeast"/>
        </w:trPr>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23 желтоқсандағы № 49 Мәртөк аудандық мәслихаттың шешіміне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2017 жылға арналған аудандық манызы бар қалалар, ауылдар, кенттер, ауылдық округтер арасындағы жергілікті өзін-өзі басқару органдары трансферттері</w:t>
      </w:r>
    </w:p>
    <w:p>
      <w:pPr>
        <w:spacing w:after="0"/>
        <w:ind w:left="0"/>
        <w:jc w:val="both"/>
      </w:pPr>
      <w:r>
        <w:rPr>
          <w:rFonts w:ascii="Times New Roman"/>
          <w:b w:val="false"/>
          <w:i w:val="false"/>
          <w:color w:val="ff0000"/>
          <w:sz w:val="28"/>
        </w:rPr>
        <w:t xml:space="preserve">
      Ескерту. 6 қосымша жаңа редакцияда - Ақтөбе облысы Мәртөк аудандық мәслихатының 22.11.2017 </w:t>
      </w:r>
      <w:r>
        <w:rPr>
          <w:rFonts w:ascii="Times New Roman"/>
          <w:b w:val="false"/>
          <w:i w:val="false"/>
          <w:color w:val="ff0000"/>
          <w:sz w:val="28"/>
        </w:rPr>
        <w:t>№ 97</w:t>
      </w:r>
      <w:r>
        <w:rPr>
          <w:rFonts w:ascii="Times New Roman"/>
          <w:b w:val="false"/>
          <w:i w:val="false"/>
          <w:color w:val="ff0000"/>
          <w:sz w:val="28"/>
        </w:rPr>
        <w:t xml:space="preserve"> (01.01.2017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5311"/>
        <w:gridCol w:w="5312"/>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қаржы бөлімі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45816,0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ауылдық округі</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