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bc57" w14:textId="624b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аумағында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2016 жылғы 29 желтоқсандағы № 552 қаулысы. Ақтөбе облысының Әділет департаментінде 2017 жылғы 3 ақпанда № 5257 болып тіркелді. Күші жойылды - Ақтөбе облысы Мәртөк ауданы әкімдігінің 2017 жылғы 31 қазандағы № 386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әкімдігінің 31.10.2017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Мәртөк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ауданы аумағында көшпелі сауданы жүзеге асыру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Тілегеновке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2016 жылғы 29 желтоқсандағы № 552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ауданында көшпелі сауданы жүзеге асыру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2954"/>
        <w:gridCol w:w="7425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Есет-батыр көшесіндегі № 18/2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№ 18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Тайманов көшесіндегі № 45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 Алтынсарин көшесіндегі № 69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көшесіндегі № 5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Ақмоласай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көшесіндегі № 24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тұйығы № 1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жыл Қазақстан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көшесіндегі № 6/1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Оспанов көшесіндегі № 7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көшесіндегі № 27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көшесіндегі № 8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көшесіндегі № 24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көшесіндегі № 31 "в"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Жанатаң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көшесіндегі № 8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№ 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 көшесіндегі № 30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Давыдович Квиндт көшесіндегі № 18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Қамаш Балғазинұлы Балғазин көшесіндегі № 21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көшесіндегі № 6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Егізата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көшесіндегі № 26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Шанды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көшесіндегі № 14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Сәңкібай батыр көшесіндегі № 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көшесіндегі № 44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Бөрте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№ 22 "А"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10-жылдық Астана көшесіндегі № 28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көшесіндегі № 51 "А"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 көшесіндегі № 3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Н.Байғанин көшесіндегі № 126 және 128 үйлерінің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Озмитель көшесіндегі № 15 үйінің алдында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көшесіндегі № 12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көшесіндегі № 32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көшесіндегі № 59 және № 61 үйлерінің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көшесіндегі № 33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Кеңсахара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көшесіндегі № 15 "А"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ауылдық округі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көшесіндегі № 30 үйінің алдында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Жездібай ауылы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 көшесіндегі № 14 үйінің алдында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