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be0f" w14:textId="54bb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"Қызылжар ауылдық округінің елді мекендерінің көшелеріне атау беру туралы" Қызылжар ауылдық округі әкімінің 2008 жылғы 22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Қызылжар ауылдық округі әкімінің 2016 жылғы 22 тамыздағы № 5 шешімі. Ақтөбе облысының Әділет департаментінде 2016 жылғы 21 қыркүйекте № 5081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"Мәртөк ауданының Андреевка селосын Қызылжар ауылы деп қайта атау туралы" бірлескен Ақтөбе облысы әкімдігінің 2009 жылғы 21 желтоқсандағы № 244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Ақтөбе облыстық мәслихатының 2009 жылғы 21 желтоқсандағы № 394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3314 болып тіркелген), "Мәртөк ауданының Студенческое селосын Бөрте ауылы деп қайта атау туралы" бірлескен Ақтөбе облысы әкімдігінің 2009 жылғы 21 желтоқсандағы № 245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мен Ақтөбе облысы мәслихатының 2009 жылғы 21 желтоқсандағы № 395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3315 болып тіркелген) сәйкес,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Қызылжар ауылдық округі әкімінің 2008 жылғы 22 желтоқсандағы № 1 "Қызылжар ауылдық округінің елді мекендерінің көшелеріне атау беру туралы" (нормативтік құқықтық актілерді мемлекеттік тіркеу тізілімінде № 3-8-69 болып тіркелген, 2009 жылғы 7 қаңтарда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 орыс тіліндегі тақырыбында "наименования" деген сөзі "наименований"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Қызылжар ауылдық округі елді мекендерінің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Қызылжар ауылында – Есет Батыр, Абай Кұнанбаев, 10-жылдық Астана, Еңбек;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Бөрте ауылында – Абай, Бейбітшілік, Есет Батыр, Жағалау, Ыбырай Алтынсарин, Болашақ,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Шевченко ауылында – 10-жылдық Астана, Тәуелсіздік, Мұхтар Әуэзов, Ф.Ф.Озмитель, Ардагерлер, Қобыланды батыр.".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