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8b5a" w14:textId="4688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Тәңірберген ауылдық округі әкімінің 2016 жылғы 19 тамыздағы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Тәңірберген ауылдық округі әкімінің 2016 жылғы 7 қарашадағы № 2 шешімі. Ақтөбе облысының Әділет департаментінде 2016 жылғы 24 қарашада № 5144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министрлігінің ветеринариялық бақылау және қадағалау комитеті Мәртөк аудандық аумақтық инспекциясы" мемлекеттік мекемесінің бас мемлекеттік ветеринариялық-санитариялық инспекторының 2016 жылғы 27 қазандағы № 11-3/563 "Тәңірберген ауылдық округі Саржансай ауылы ұсақ мүйізді малдарының арасында пастереллез ауруының анықталуына байланысты белгіленген шектеу іс-шараларын алу туралы" ұсынысы негізінде,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Тәңірберген ауылдық округі әкімінің 2016 жылғы 19 тамыздағы № 1 "Шектеу іс-шараларын белгілеу туралы" (нормативтік құқықтық актілерді мемлекеттік тіркеудің тізіліміне № 5072 болып тіркелген, 2016 жылғы 22 қыркүйекте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