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2b0d" w14:textId="3422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"Құрмансай ауылдық округі елді мекендерінің көшелеріне атау беру туралы" Құрмансай ауылдық округі әкімінің 2008 жылғы 02 желтоқсандағы № 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Құрмансай ауылдық округі әкімінің 2016 жылғы 22 тамыздағы № 5 шешімі. Ақтөбе облысының Әділет департаментінде 2016 жылғы 21 қыркүйекте № 5080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"Мәртөк ауданының Чайда селосын Шаңды ауылы деп қайта атау туралы" бірлескен Ақтөбе облысы әкімдігінің 2009 жылғы 21 желтоқсандағы № 246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Ақтөбе облысы маслихатының 2009 жылғы 21 желтоқсандағы № 396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3323 болып тіркелген) , "Ақтөбе облысы Мәртөк ауданы Құрмансай ауылдық округінің Черемушки селосын Торайғыр ауылы деп қайта атау туралы" бірлескен Ақтөбе облысы әкімдігінің 2011 жылғы 14 наурыздағы № 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Ақтөбе облысы маслихатының 2011 жылғы 14 наурыздағы № 368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3363 болып тіркелген), "Ақтөбе облысы Мәртөк ауданы Құрмансай ауылдық округінің Новодонцы селосын Егізата ауылы деп қайта атау туралы" бірлескен Ақтөбе облысы әкімдігінің 2011 жылғы 14 наурыздағы № 78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Ақтөбе облысы маслихатының 2011 жылғы 14 наурыздағы № 369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3364 болып тіркелген) сәйкес, Құрмансай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Құрмансай ауылдық округі әкімінің 2008 жылғы 2 желтоқсандағы № 1 "Құрмансай ауылдық округі елді мекендерінің көшелеріне атау беру туралы" (нормативтік құқықтық актілерді мемлекеттік тіркеу тізілімінде № 3-8-68 болып тіркелген, 2009 жылғы 7 қаңтардағы "Мәртөк тынысы"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шешімнің орыс тіліндегі тақырыбында "наименования" деген сөзі "наименований"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4), 5) тармақшалары келесі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Торайғыр ауылында: Некрасов, Асау Барақ, Абай Құнанбаев, Сәңкібай Батыр, Т.Рысқұлов;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Шаңды ауылында: Ә.Жангельдин, Есет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Егізата ауылында: Әлия Молдағұлова, Бөкенбай батыр.".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