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4a4b" w14:textId="fc34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бойынша 2016 жылға мектепке дейінгі білім беру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әкімдігінің 2016 жылғы 27 қаңтардағы № 33 қаулысы. Ақтөбе облысы Әділет департаментінде 2016 жылғы 15 ақпандағы № 4747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Мұғалжар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Мұғалжар ауданы бойынша 2016 жылға мектепке дейінгі білім беру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 бекiтiлсiн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Қ.Назаровқа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"27" қаңтардағы № 33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4669"/>
        <w:gridCol w:w="2371"/>
        <w:gridCol w:w="2142"/>
        <w:gridCol w:w="2142"/>
      </w:tblGrid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/аудан,қала/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Мұғалжар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4"/>
        <w:gridCol w:w="3273"/>
        <w:gridCol w:w="3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жердегі экологиялық дағдарыс жағдайына жақындаған аймақ шекарасында тұрғаны үшін 1,2 коэффициентін есепке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жердегі экологиялық дағдарыс жағдайына жақындаған аймақ шекарасында тұрғаны үшін 1,2 коэффициентін есепке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3929"/>
        <w:gridCol w:w="28"/>
        <w:gridCol w:w="3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 – аналарының бір күнге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жердегі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