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aa25" w14:textId="9f0a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Мұғалжар аудандық мәслихатының 2015 жылғы 10 маусымдағы № 234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2016 жылғы 15 ақпандағы № 281 шешімі. Ақтөбе облысының Әділет департаментінде 2016 жылғы 18 наурызда № 4805 болып тіркелді. Күші жойылды - Ақтөбе облысы Мұғалжар аудандық мәслихатының 2016 жылғы 12 сәуірдегі № 14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аудандық мәслихатының  12.04.2016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Мұғалжар аудандық мәслихатының 2015 жылғы 10 маусымдағы № 234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4407 болып тіркелген, 2015 жылдың 16 шілдесінде аудандық "Мұғалжар" газетінің №28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көрсетілген шешіммен бекітілген, Мұғалжар ауданында әлеуметтік көмек көрсету, мөлшерлерін белгілеу және мұқтаж азаматтардың жекелеген санаттарының тізбесін айқындау қағидаларында: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үйде оқитын мүгедек балаларды материалдық қамтамасыз ету үшін олардың ата-аналарына немесе заңды өкілдеріне, білім беру кезеңіне, бір мүгедек балаға айына 2 (екі) айлық есептiк көрсеткiш мөлшерiнде;";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"5) аз қамтылған отбасыларға, мемлекеттік атаулы әлеуметтік көмек алатындарға және 18 жасқа дейінгі балаларға мемлекеттік жәрдемақы алатындарға бір айлық есептік көрсеткіш мөлшерінде.".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жаряланған күнінен бастап қолданысқа енгізіледі және 2016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 А.Амиргалиев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