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7c6a" w14:textId="8c67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""Мұғалжар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Мұғалжар аудандық мәслихатының 2016 жылғы 15 ақпандағы № 282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2016 жылғы 12 сәуірдегі № 18 шешімі. Ақтөбе облысының Әділет департаментінде 2016 жылғы 05 мамырда № 4885 болып тіркелді. Күші жойылды - Ақтөбе облысы Мұғалжар аудандық мәслихатының 2017 жылғы 24 ақпандағы № 69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Мұғалжар аудандық мәслихатының 24.02.2017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2015 жылғы 23 қарашадағы "Қазақстан Республикасының мемлекеттік қызметі туралы"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Мемлекеттік қызмет істері министрінің 2015 жылғы 29 желтоқсандағы № 13 "Мемлекеттік әкімшілік қызметшілердің қызметін бағалаудың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12705 болып тіркелген) сәйкес,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Мұғалжар аудандық мәслихатының 2016 жылғы 15 ақпандағы № 282 ""Мұғалжар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4808 болып тіркелген, 2016 жылдың 21 сәуірінде аудандық "Мұғалжар"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көрсетілген шешіммен бекітілген, "Мұғалжар аудандық мәслихатының аппараты" мемлекеттік мекемесінің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37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"37-тармағында" деген сөздер "36-тармағында"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42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"40-тармағында" деген сөздер "39-тармағында"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оның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Қ.Аймағанбетов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