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0e3a" w14:textId="7580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12 сәуірдегі № 16 шешімі. Ақтөбе облысының Әділет департаментінде 2016 жылғы 11 мамырда № 4909 болып тіркелді. Күші жойылды - Ақтөбе облысы Мұғалжар аудандық мәслихатының 2020 жылғы 5 маусымдағы № 446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05.06.2020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жиналыстар, митингілер, шерулер, пикеттер және демонстрациялар ұйымдастыру мен өткізудің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Мұғалжар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ауданында бейбіт жиналыстар, митингілер, шерулер, пикеттер және демонстрациялар өткізу тәртібі қосымша реттелсін.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ауданында бейбіт жиналыстар, митингілер, шерулер, пикеттер және демонстрациялар өткізудің қосымша тәртібі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демонстрациялар, сондай-ақ оларға қатысушылардың сөз сөйлеуі өтініште көрсетілген мақсатқа сәйкес, белгіленген мерзімде және келісілген жерде өткізіледі.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Митингілер және жиналыстар өткізілетін орын: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Қандыағаш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стадион, (Жамбыл Жабаев көшесі, №17);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Балалар-жасөспірімдер спорт мектебінің алаңы (Тәуелсіздік даңғылы, №3);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Ембі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стадион, (Есет батыр көшесі, №102);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Жем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Мәдениет үйінің алаңы, (Әйтеке би көшесі, №5).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Ақтөбе облысы Мұғалжар аудандық мәслихатының 18.07.2019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Шерулер мен демонстрациялар мына маршрут бойынша өтеді: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Қандыағаш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көшесінің қиылысынан бастап Жамбыл Жабаев көшесінің бойымен орталық стадионға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Е.Баймұханбетов көшесінің қиылысынан бастап А.Жұмағалиев көшесінің бойымен Балалар-жасөспірімдер спорт мектебінің алаңына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Ембі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көшесінің қиылысынан бастап З.Бралов көшесімен және әрі қарай Есет батыр көшесінің бойымен орталық стадионға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Жем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қалалық №5 орта мектебінен бастап Бейбітшілік көшесімен және әрі қарай Әйтеке би көшесінің бойымен қалалық Мәдениет үйінің алаңына дейін.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өзгерістер енгізілді - Ақтөбе облысы Мұғалжар аудандық мәслихатының 18.07.2019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Жиналыстарды, митингілерді, шерулерді, пикеттерді, демонстрацияларды өткізу кезінде уәкілдер, (ұйымдастырушылар), сондай-ақ басқа да қатысушылар қоғамдық тәртіпті сақтайды.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Шараларды ұйымдастырушылар мен оларға қатысушылардың: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көліксіз және жаяу жүргіншілердің қозғалысына бөгет жасауына;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елді-мекеннің инфрақұрылым объектілерінің үздіксіз жұмыс істеуіне кедергі келтіруіне;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ауданның жергілікті атқарушы органының келісімінсіз киіз үйлер, шатырлар, өзге де уақытша құрылыстар тұрғызуына;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шараны өткізу кезінде қоғамдық тәртіпті қамтамасыз етуші мемлекеттік органдар өкілдерінің қызметіне кез келген нысанда араласуына;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жасыл желектерге , шағын сәулет нысандарына залал келтіруіне;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өзімен бірге суық қаруды, атыс және өзге де қаруды, сондай-ақ адамдардың өмірі мен денсаулығына қарсы, азаматтарға және заңды тұлғалардың меншігіне материалдық залал келтіруі үшін пайдаланылуы мүмкін арнайы жасалған немесе бейімделген заттарды алып жүруіне;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егер жиналысты, митингіні, шеруді, пикет қоюды немесе демонстрацияны өткізудің мақсаты, нәсілдік, ұлттық, әлеуметтік араздықты, діни төзімсіздікті, тектiк астамшылықты қоздыру, республиканың конституциялық құрылысын күш қолданып құлату, аумақтық тұтастығына қол сұғу, сондай-ақ Қазақстан Республикасының Конституциясының, заңдар мен өзге де нормативтік актілердің басқа ережелерін бұзу болса, немесе оларды өткізу, қоғамдық тәртіп пен азаматтардың қауіпсіздігіне қатер төндіретін болса;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алкогольдік немесе есірткімен масаю жағдайында қатысуға жол берілмейді.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Жиналыс, митинг, шеру, пикет немесе демонстрация өткізілетін жерлерде алкогольдік ішімдіктер ішуге, есірткі құралдарын, психотроптық заттарды, олардың үйлестіктерін, прекурсорларды пайдалануға, қоғамдық тәртіпті бұзуға, қоғамға қарсы мінез-құлыққа және басқа құқық бұзушылыққа шақыратын транспаранттар, ұрандар басқа да материалдар пайдалануға (визуалды, аудио/видео), сондай-ақ көпшілік алдындағы сөздерге жол берілмейді.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Пикеттер өтініште көрсетілген мақсаттарға сәйкес өткізіледі.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Пикет өткізу кезінде: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пикет өткізу объектісінің жанында тұруға, отыруға;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көрнекі үгіт құралдарын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қысқа ұрандар айтуға, пикеттің тақырыбы бойынша сөздер айтуға жол беріледі.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Пикетті өзге түрде жалғастыру үшін (митинг/жиналыс/шеру) ауданның жергілікті атқарушы органының белгіленген тәртіптегі рұқсатын алу қажет.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Егер: өтiнiш берiлмеген болса, тыйым салу туралы шешiм шығарылса, өткiзу кезiнде көзделген тәртiп бұзылған жағдайда, сондай-ақ азаматтардың өмiрi мен денсаулығына қауiп төнетiн, қоғамдық тәртiп бұзылатын жағдайда жиналыстар, митингiлер, шерулер, пикеттер мен демонстрациялар ауданның жергілікті атқарушы органы өкiлiнiң талап етуi бойынша тоқтатылуы тиiс.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Ауданның жергілікті атқарушы органы өкілінің талабын орындаудан бас тартылған жағдайда оның нұсқауы бойынша ішкі істер органдары тарапынан жиналысты, митингіні, шеруді, пикетті және демонстрацияны тоқтату бойынша қажетті шаралар қабылданады.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