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31b01" w14:textId="b231b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Мұғалжар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2016 жылғы 21 желтоқсандағы № 56 шешімі. Ақтөбе облысының Әділет департаментінде 2017 жылғы 11 қаңтарда № 5219 болып тіркелді. 2018 жылдың 1 қаңтарына дейін қолданыста болды</w:t>
      </w:r>
    </w:p>
    <w:p>
      <w:pPr>
        <w:spacing w:after="0"/>
        <w:ind w:left="0"/>
        <w:jc w:val="both"/>
      </w:pPr>
      <w:bookmarkStart w:name="z0" w:id="0"/>
      <w:r>
        <w:rPr>
          <w:rFonts w:ascii="Times New Roman"/>
          <w:b w:val="false"/>
          <w:i w:val="false"/>
          <w:color w:val="ff0000"/>
          <w:sz w:val="28"/>
        </w:rPr>
        <w:t xml:space="preserve">
      Ескерту. Атау жаңа редакцияда - Ақтөбе облысы Мұғалжар аудандық мәслихатының 11.09.2017 </w:t>
      </w:r>
      <w:r>
        <w:rPr>
          <w:rFonts w:ascii="Times New Roman"/>
          <w:b w:val="false"/>
          <w:i w:val="false"/>
          <w:color w:val="ff0000"/>
          <w:sz w:val="28"/>
        </w:rPr>
        <w:t>№ 115</w:t>
      </w:r>
      <w:r>
        <w:rPr>
          <w:rFonts w:ascii="Times New Roman"/>
          <w:b w:val="false"/>
          <w:i w:val="false"/>
          <w:color w:val="ff0000"/>
          <w:sz w:val="28"/>
        </w:rPr>
        <w:t xml:space="preserve"> шешімімен (01.01.2017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p>
    <w:bookmarkStart w:name="z1" w:id="1"/>
    <w:p>
      <w:pPr>
        <w:spacing w:after="0"/>
        <w:ind w:left="0"/>
        <w:jc w:val="both"/>
      </w:pPr>
      <w:r>
        <w:rPr>
          <w:rFonts w:ascii="Times New Roman"/>
          <w:b w:val="false"/>
          <w:i w:val="false"/>
          <w:color w:val="000000"/>
          <w:sz w:val="28"/>
        </w:rPr>
        <w:t xml:space="preserve">
      1. 2017-2019 жылдарға арналған Мұғалжар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мына көлемде бекітілсін:</w:t>
      </w:r>
    </w:p>
    <w:bookmarkEnd w:id="1"/>
    <w:p>
      <w:pPr>
        <w:spacing w:after="0"/>
        <w:ind w:left="0"/>
        <w:jc w:val="both"/>
      </w:pPr>
      <w:r>
        <w:rPr>
          <w:rFonts w:ascii="Times New Roman"/>
          <w:b w:val="false"/>
          <w:i w:val="false"/>
          <w:color w:val="000000"/>
          <w:sz w:val="28"/>
        </w:rPr>
        <w:t>
      1) кірістер                                          11 662 129,4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бойынша                        9 076 511 мың теңге;</w:t>
      </w:r>
    </w:p>
    <w:p>
      <w:pPr>
        <w:spacing w:after="0"/>
        <w:ind w:left="0"/>
        <w:jc w:val="both"/>
      </w:pPr>
      <w:r>
        <w:rPr>
          <w:rFonts w:ascii="Times New Roman"/>
          <w:b w:val="false"/>
          <w:i w:val="false"/>
          <w:color w:val="000000"/>
          <w:sz w:val="28"/>
        </w:rPr>
        <w:t>
      салықтық емес түсімдер бойынша                        13 464,4 мың теңге;</w:t>
      </w:r>
    </w:p>
    <w:p>
      <w:pPr>
        <w:spacing w:after="0"/>
        <w:ind w:left="0"/>
        <w:jc w:val="both"/>
      </w:pPr>
      <w:r>
        <w:rPr>
          <w:rFonts w:ascii="Times New Roman"/>
          <w:b w:val="false"/>
          <w:i w:val="false"/>
          <w:color w:val="000000"/>
          <w:sz w:val="28"/>
        </w:rPr>
        <w:t xml:space="preserve">
      негізгі капиталды сатудан түсетін </w:t>
      </w:r>
    </w:p>
    <w:p>
      <w:pPr>
        <w:spacing w:after="0"/>
        <w:ind w:left="0"/>
        <w:jc w:val="both"/>
      </w:pPr>
      <w:r>
        <w:rPr>
          <w:rFonts w:ascii="Times New Roman"/>
          <w:b w:val="false"/>
          <w:i w:val="false"/>
          <w:color w:val="000000"/>
          <w:sz w:val="28"/>
        </w:rPr>
        <w:t>
      түсімдер бойынша                                    24 000 мың теңге;</w:t>
      </w:r>
    </w:p>
    <w:p>
      <w:pPr>
        <w:spacing w:after="0"/>
        <w:ind w:left="0"/>
        <w:jc w:val="both"/>
      </w:pPr>
      <w:r>
        <w:rPr>
          <w:rFonts w:ascii="Times New Roman"/>
          <w:b w:val="false"/>
          <w:i w:val="false"/>
          <w:color w:val="000000"/>
          <w:sz w:val="28"/>
        </w:rPr>
        <w:t>
      трансферттер түсімі бойынша                         2 548 154,0 мың теңге;</w:t>
      </w:r>
    </w:p>
    <w:p>
      <w:pPr>
        <w:spacing w:after="0"/>
        <w:ind w:left="0"/>
        <w:jc w:val="both"/>
      </w:pPr>
      <w:r>
        <w:rPr>
          <w:rFonts w:ascii="Times New Roman"/>
          <w:b w:val="false"/>
          <w:i w:val="false"/>
          <w:color w:val="000000"/>
          <w:sz w:val="28"/>
        </w:rPr>
        <w:t>
      2) шығындар                                          11 693 690,6 мың теңге;</w:t>
      </w:r>
    </w:p>
    <w:p>
      <w:pPr>
        <w:spacing w:after="0"/>
        <w:ind w:left="0"/>
        <w:jc w:val="both"/>
      </w:pPr>
      <w:r>
        <w:rPr>
          <w:rFonts w:ascii="Times New Roman"/>
          <w:b w:val="false"/>
          <w:i w:val="false"/>
          <w:color w:val="000000"/>
          <w:sz w:val="28"/>
        </w:rPr>
        <w:t>
      3) таза бюджеттік кредит беру                        567 164,5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621 564 мың теңге;</w:t>
      </w:r>
    </w:p>
    <w:p>
      <w:pPr>
        <w:spacing w:after="0"/>
        <w:ind w:left="0"/>
        <w:jc w:val="both"/>
      </w:pPr>
      <w:r>
        <w:rPr>
          <w:rFonts w:ascii="Times New Roman"/>
          <w:b w:val="false"/>
          <w:i w:val="false"/>
          <w:color w:val="000000"/>
          <w:sz w:val="28"/>
        </w:rPr>
        <w:t>
      бюджеттік кредиттерді өтеу                        19 300,2 мың теңге;</w:t>
      </w:r>
    </w:p>
    <w:p>
      <w:pPr>
        <w:spacing w:after="0"/>
        <w:ind w:left="0"/>
        <w:jc w:val="both"/>
      </w:pPr>
      <w:r>
        <w:rPr>
          <w:rFonts w:ascii="Times New Roman"/>
          <w:b w:val="false"/>
          <w:i w:val="false"/>
          <w:color w:val="000000"/>
          <w:sz w:val="28"/>
        </w:rPr>
        <w:t xml:space="preserve">
      4) қаржы активтерімен жасалатын </w:t>
      </w:r>
    </w:p>
    <w:p>
      <w:pPr>
        <w:spacing w:after="0"/>
        <w:ind w:left="0"/>
        <w:jc w:val="both"/>
      </w:pPr>
      <w:r>
        <w:rPr>
          <w:rFonts w:ascii="Times New Roman"/>
          <w:b w:val="false"/>
          <w:i w:val="false"/>
          <w:color w:val="000000"/>
          <w:sz w:val="28"/>
        </w:rPr>
        <w:t>
      операциялар бойынша сальдо                        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активтерін сатып алу                        0 мың теңге;</w:t>
      </w:r>
    </w:p>
    <w:p>
      <w:pPr>
        <w:spacing w:after="0"/>
        <w:ind w:left="0"/>
        <w:jc w:val="both"/>
      </w:pPr>
      <w:r>
        <w:rPr>
          <w:rFonts w:ascii="Times New Roman"/>
          <w:b w:val="false"/>
          <w:i w:val="false"/>
          <w:color w:val="000000"/>
          <w:sz w:val="28"/>
        </w:rPr>
        <w:t>
      5) бюджет тапшылығы                              - 598 725,7 мың теңге;</w:t>
      </w:r>
    </w:p>
    <w:p>
      <w:pPr>
        <w:spacing w:after="0"/>
        <w:ind w:left="0"/>
        <w:jc w:val="both"/>
      </w:pPr>
      <w:r>
        <w:rPr>
          <w:rFonts w:ascii="Times New Roman"/>
          <w:b w:val="false"/>
          <w:i w:val="false"/>
          <w:color w:val="000000"/>
          <w:sz w:val="28"/>
        </w:rPr>
        <w:t>
      6) бюджет тапшылығын қаржыландыру                  598 725,7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Ақтөбе облысы Мұғалжар аудандық мәслихатының 13.03.2017 </w:t>
      </w:r>
      <w:r>
        <w:rPr>
          <w:rFonts w:ascii="Times New Roman"/>
          <w:b w:val="false"/>
          <w:i w:val="false"/>
          <w:color w:val="000000"/>
          <w:sz w:val="28"/>
        </w:rPr>
        <w:t>№ 73</w:t>
      </w:r>
      <w:r>
        <w:rPr>
          <w:rFonts w:ascii="Times New Roman"/>
          <w:b w:val="false"/>
          <w:i w:val="false"/>
          <w:color w:val="ff0000"/>
          <w:sz w:val="28"/>
        </w:rPr>
        <w:t xml:space="preserve"> (01.01.2017 бастап қолданысқа енгізіледі); 10.07.2017 </w:t>
      </w:r>
      <w:r>
        <w:rPr>
          <w:rFonts w:ascii="Times New Roman"/>
          <w:b w:val="false"/>
          <w:i w:val="false"/>
          <w:color w:val="000000"/>
          <w:sz w:val="28"/>
        </w:rPr>
        <w:t>№ 97</w:t>
      </w:r>
      <w:r>
        <w:rPr>
          <w:rFonts w:ascii="Times New Roman"/>
          <w:b w:val="false"/>
          <w:i w:val="false"/>
          <w:color w:val="ff0000"/>
          <w:sz w:val="28"/>
        </w:rPr>
        <w:t xml:space="preserve"> (01.01.2017 бастап қолданысқа енгізіледі); 11.09.2017 </w:t>
      </w:r>
      <w:r>
        <w:rPr>
          <w:rFonts w:ascii="Times New Roman"/>
          <w:b w:val="false"/>
          <w:i w:val="false"/>
          <w:color w:val="000000"/>
          <w:sz w:val="28"/>
        </w:rPr>
        <w:t>№ 115</w:t>
      </w:r>
      <w:r>
        <w:rPr>
          <w:rFonts w:ascii="Times New Roman"/>
          <w:b w:val="false"/>
          <w:i w:val="false"/>
          <w:color w:val="ff0000"/>
          <w:sz w:val="28"/>
        </w:rPr>
        <w:t xml:space="preserve"> (01.01.2017 бастап қолданысқа енгізіледі); 21.11.2017 </w:t>
      </w:r>
      <w:r>
        <w:rPr>
          <w:rFonts w:ascii="Times New Roman"/>
          <w:b w:val="false"/>
          <w:i w:val="false"/>
          <w:color w:val="000000"/>
          <w:sz w:val="28"/>
        </w:rPr>
        <w:t>№ 117</w:t>
      </w:r>
      <w:r>
        <w:rPr>
          <w:rFonts w:ascii="Times New Roman"/>
          <w:b w:val="false"/>
          <w:i w:val="false"/>
          <w:color w:val="ff0000"/>
          <w:sz w:val="28"/>
        </w:rPr>
        <w:t xml:space="preserve"> (01.01.2017 бастап қолданысқа енгізіледі); 11.12.2017 </w:t>
      </w:r>
      <w:r>
        <w:rPr>
          <w:rFonts w:ascii="Times New Roman"/>
          <w:b w:val="false"/>
          <w:i w:val="false"/>
          <w:color w:val="000000"/>
          <w:sz w:val="28"/>
        </w:rPr>
        <w:t>№ 125</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Аудандық бюджеттің кірісіне мыналар есептелетін болып белгіленсін:</w:t>
      </w:r>
    </w:p>
    <w:bookmarkEnd w:id="2"/>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жеке және заңды тұлғалар, жеке кәсіпкерлер мүлкіне салық;</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көлік құралдарына салық;</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Қазақстан Республикасының аумағында өндірілген спирттің барлық түрлеріне;</w:t>
      </w:r>
    </w:p>
    <w:p>
      <w:pPr>
        <w:spacing w:after="0"/>
        <w:ind w:left="0"/>
        <w:jc w:val="both"/>
      </w:pPr>
      <w:r>
        <w:rPr>
          <w:rFonts w:ascii="Times New Roman"/>
          <w:b w:val="false"/>
          <w:i w:val="false"/>
          <w:color w:val="000000"/>
          <w:sz w:val="28"/>
        </w:rPr>
        <w:t>
      бензинге (авиациялық бензинді қоспағанда) және дизель отынына;</w:t>
      </w:r>
    </w:p>
    <w:p>
      <w:pPr>
        <w:spacing w:after="0"/>
        <w:ind w:left="0"/>
        <w:jc w:val="both"/>
      </w:pPr>
      <w:r>
        <w:rPr>
          <w:rFonts w:ascii="Times New Roman"/>
          <w:b w:val="false"/>
          <w:i w:val="false"/>
          <w:color w:val="000000"/>
          <w:sz w:val="28"/>
        </w:rPr>
        <w:t>
      жер учаскелерін пайдаланғаны үшін төлемақы;</w:t>
      </w:r>
    </w:p>
    <w:p>
      <w:pPr>
        <w:spacing w:after="0"/>
        <w:ind w:left="0"/>
        <w:jc w:val="both"/>
      </w:pPr>
      <w:r>
        <w:rPr>
          <w:rFonts w:ascii="Times New Roman"/>
          <w:b w:val="false"/>
          <w:i w:val="false"/>
          <w:color w:val="000000"/>
          <w:sz w:val="28"/>
        </w:rPr>
        <w:t>
      жеке кәсіпкерлерді мемлекеттік тіркегені үшін алынатын алым;</w:t>
      </w:r>
    </w:p>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w:t>
      </w:r>
    </w:p>
    <w:p>
      <w:pPr>
        <w:spacing w:after="0"/>
        <w:ind w:left="0"/>
        <w:jc w:val="both"/>
      </w:pP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p>
    <w:p>
      <w:pPr>
        <w:spacing w:after="0"/>
        <w:ind w:left="0"/>
        <w:jc w:val="both"/>
      </w:pPr>
      <w:r>
        <w:rPr>
          <w:rFonts w:ascii="Times New Roman"/>
          <w:b w:val="false"/>
          <w:i w:val="false"/>
          <w:color w:val="000000"/>
          <w:sz w:val="28"/>
        </w:rPr>
        <w:t>
      аудандық маңызы бар жалпыға ортақ пайдаланатын автомобиль жолдарының бөлінген белдеуінде және елді мекендерде сыртқы (көрнекі) жарнаманы орналастырғаны үшін төлемақы;</w:t>
      </w:r>
    </w:p>
    <w:p>
      <w:pPr>
        <w:spacing w:after="0"/>
        <w:ind w:left="0"/>
        <w:jc w:val="both"/>
      </w:pPr>
      <w:r>
        <w:rPr>
          <w:rFonts w:ascii="Times New Roman"/>
          <w:b w:val="false"/>
          <w:i w:val="false"/>
          <w:color w:val="000000"/>
          <w:sz w:val="28"/>
        </w:rPr>
        <w:t>
      республикалық бюджет есебіне қосылатын консулдық алымнан және мемлекеттік баждардан басқа, мемлекеттік баж;</w:t>
      </w:r>
    </w:p>
    <w:p>
      <w:pPr>
        <w:spacing w:after="0"/>
        <w:ind w:left="0"/>
        <w:jc w:val="both"/>
      </w:pPr>
      <w:r>
        <w:rPr>
          <w:rFonts w:ascii="Times New Roman"/>
          <w:b w:val="false"/>
          <w:i w:val="false"/>
          <w:color w:val="000000"/>
          <w:sz w:val="28"/>
        </w:rPr>
        <w:t>
      коммуналдық меншіктен түсетін кірістер;</w:t>
      </w:r>
    </w:p>
    <w:p>
      <w:pPr>
        <w:spacing w:after="0"/>
        <w:ind w:left="0"/>
        <w:jc w:val="both"/>
      </w:pPr>
      <w:r>
        <w:rPr>
          <w:rFonts w:ascii="Times New Roman"/>
          <w:b w:val="false"/>
          <w:i w:val="false"/>
          <w:color w:val="000000"/>
          <w:sz w:val="28"/>
        </w:rPr>
        <w:t>
      ауданның (облыстық маңызы бар қаланың)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 (облыстық маңызы бар қала) бюджетінен қаржыландырылатын мемлекеттік мекемелермен салатын айыппұлдар, өсімдер, санкциялар, өндіріп алулар;</w:t>
      </w:r>
    </w:p>
    <w:p>
      <w:pPr>
        <w:spacing w:after="0"/>
        <w:ind w:left="0"/>
        <w:jc w:val="both"/>
      </w:pPr>
      <w:r>
        <w:rPr>
          <w:rFonts w:ascii="Times New Roman"/>
          <w:b w:val="false"/>
          <w:i w:val="false"/>
          <w:color w:val="000000"/>
          <w:sz w:val="28"/>
        </w:rPr>
        <w:t>
      аудан бюджетіне түсетін салықтық емес басқа да түсімдер;</w:t>
      </w:r>
    </w:p>
    <w:p>
      <w:pPr>
        <w:spacing w:after="0"/>
        <w:ind w:left="0"/>
        <w:jc w:val="both"/>
      </w:pP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p>
    <w:bookmarkStart w:name="z3" w:id="3"/>
    <w:p>
      <w:pPr>
        <w:spacing w:after="0"/>
        <w:ind w:left="0"/>
        <w:jc w:val="both"/>
      </w:pPr>
      <w:r>
        <w:rPr>
          <w:rFonts w:ascii="Times New Roman"/>
          <w:b w:val="false"/>
          <w:i w:val="false"/>
          <w:color w:val="000000"/>
          <w:sz w:val="28"/>
        </w:rPr>
        <w:t xml:space="preserve">
      3. Қазақстан Республикасының "2017-2019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құрылған теріс сальдо ай сайын жалақы қорының 4 пайызы шегінде әлеуметтік салық төлеу есебіне жатқызылады.</w:t>
      </w:r>
    </w:p>
    <w:bookmarkEnd w:id="3"/>
    <w:bookmarkStart w:name="z4" w:id="4"/>
    <w:p>
      <w:pPr>
        <w:spacing w:after="0"/>
        <w:ind w:left="0"/>
        <w:jc w:val="both"/>
      </w:pPr>
      <w:r>
        <w:rPr>
          <w:rFonts w:ascii="Times New Roman"/>
          <w:b w:val="false"/>
          <w:i w:val="false"/>
          <w:color w:val="000000"/>
          <w:sz w:val="28"/>
        </w:rPr>
        <w:t xml:space="preserve">
      4. Қазақстан Республикасының "2017-2019 жылдарға арналған республикалық бюджет туралы" Заңының </w:t>
      </w:r>
      <w:r>
        <w:rPr>
          <w:rFonts w:ascii="Times New Roman"/>
          <w:b w:val="false"/>
          <w:i w:val="false"/>
          <w:color w:val="000000"/>
          <w:sz w:val="28"/>
        </w:rPr>
        <w:t>11 бабына</w:t>
      </w:r>
      <w:r>
        <w:rPr>
          <w:rFonts w:ascii="Times New Roman"/>
          <w:b w:val="false"/>
          <w:i w:val="false"/>
          <w:color w:val="000000"/>
          <w:sz w:val="28"/>
        </w:rPr>
        <w:t xml:space="preserve"> сәйкес белгіленгені еске және басшылыққа алынсын:</w:t>
      </w:r>
    </w:p>
    <w:bookmarkEnd w:id="4"/>
    <w:p>
      <w:pPr>
        <w:spacing w:after="0"/>
        <w:ind w:left="0"/>
        <w:jc w:val="both"/>
      </w:pPr>
      <w:r>
        <w:rPr>
          <w:rFonts w:ascii="Times New Roman"/>
          <w:b w:val="false"/>
          <w:i w:val="false"/>
          <w:color w:val="000000"/>
          <w:sz w:val="28"/>
        </w:rPr>
        <w:t>
      2017 дың 1 қаңтарынан бастап:</w:t>
      </w:r>
    </w:p>
    <w:p>
      <w:pPr>
        <w:spacing w:after="0"/>
        <w:ind w:left="0"/>
        <w:jc w:val="both"/>
      </w:pPr>
      <w:r>
        <w:rPr>
          <w:rFonts w:ascii="Times New Roman"/>
          <w:b w:val="false"/>
          <w:i w:val="false"/>
          <w:color w:val="000000"/>
          <w:sz w:val="28"/>
        </w:rPr>
        <w:t>
      1) жалақының ең төменгі мөлшері – 24 459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- 2 269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 күнкөріс деңгейінің шамасы - 24 459 теңге.</w:t>
      </w:r>
    </w:p>
    <w:bookmarkStart w:name="z5" w:id="5"/>
    <w:p>
      <w:pPr>
        <w:spacing w:after="0"/>
        <w:ind w:left="0"/>
        <w:jc w:val="both"/>
      </w:pPr>
      <w:r>
        <w:rPr>
          <w:rFonts w:ascii="Times New Roman"/>
          <w:b w:val="false"/>
          <w:i w:val="false"/>
          <w:color w:val="000000"/>
          <w:sz w:val="28"/>
        </w:rPr>
        <w:t>
      5. 2017 жылы ауданның бюджетіне салықтардан түсетін жалпы соманы бөлу мынадай мөлшерде белгіленсін:</w:t>
      </w:r>
    </w:p>
    <w:bookmarkEnd w:id="5"/>
    <w:p>
      <w:pPr>
        <w:spacing w:after="0"/>
        <w:ind w:left="0"/>
        <w:jc w:val="both"/>
      </w:pPr>
      <w:r>
        <w:rPr>
          <w:rFonts w:ascii="Times New Roman"/>
          <w:b w:val="false"/>
          <w:i w:val="false"/>
          <w:color w:val="000000"/>
          <w:sz w:val="28"/>
        </w:rPr>
        <w:t>
      1) жеке табыс салығы - 54 пайыз;</w:t>
      </w:r>
    </w:p>
    <w:p>
      <w:pPr>
        <w:spacing w:after="0"/>
        <w:ind w:left="0"/>
        <w:jc w:val="both"/>
      </w:pPr>
      <w:r>
        <w:rPr>
          <w:rFonts w:ascii="Times New Roman"/>
          <w:b w:val="false"/>
          <w:i w:val="false"/>
          <w:color w:val="000000"/>
          <w:sz w:val="28"/>
        </w:rPr>
        <w:t>
      2) әлеуметтік салық - 54 пайыз.</w:t>
      </w:r>
    </w:p>
    <w:bookmarkStart w:name="z6" w:id="6"/>
    <w:p>
      <w:pPr>
        <w:spacing w:after="0"/>
        <w:ind w:left="0"/>
        <w:jc w:val="both"/>
      </w:pPr>
      <w:r>
        <w:rPr>
          <w:rFonts w:ascii="Times New Roman"/>
          <w:b w:val="false"/>
          <w:i w:val="false"/>
          <w:color w:val="000000"/>
          <w:sz w:val="28"/>
        </w:rPr>
        <w:t>
      6. 2017 жылға аудандық бюджетте облыстық бюджетке бюджеттік алулар көлемі 2 029 000,0 мың теңге көлемінде болып ескерілсін.</w:t>
      </w:r>
    </w:p>
    <w:bookmarkEnd w:id="6"/>
    <w:bookmarkStart w:name="z7" w:id="7"/>
    <w:p>
      <w:pPr>
        <w:spacing w:after="0"/>
        <w:ind w:left="0"/>
        <w:jc w:val="both"/>
      </w:pPr>
      <w:r>
        <w:rPr>
          <w:rFonts w:ascii="Times New Roman"/>
          <w:b w:val="false"/>
          <w:i w:val="false"/>
          <w:color w:val="000000"/>
          <w:sz w:val="28"/>
        </w:rPr>
        <w:t xml:space="preserve">
      7. 2017 жылға арналған аудандық бюджетте республикалық бюджеттен нысаналы ағымдағы трансферттер түскені ескерілсін: </w:t>
      </w:r>
    </w:p>
    <w:bookmarkEnd w:id="7"/>
    <w:p>
      <w:pPr>
        <w:spacing w:after="0"/>
        <w:ind w:left="0"/>
        <w:jc w:val="both"/>
      </w:pPr>
      <w:r>
        <w:rPr>
          <w:rFonts w:ascii="Times New Roman"/>
          <w:b w:val="false"/>
          <w:i w:val="false"/>
          <w:color w:val="000000"/>
          <w:sz w:val="28"/>
        </w:rPr>
        <w:t>
      мамандарды әлеуметтік қолдау шараларын іске асыру үшін бюджеттік кредиттерге – 17 006,0 мың теңге;</w:t>
      </w:r>
    </w:p>
    <w:p>
      <w:pPr>
        <w:spacing w:after="0"/>
        <w:ind w:left="0"/>
        <w:jc w:val="both"/>
      </w:pPr>
      <w:r>
        <w:rPr>
          <w:rFonts w:ascii="Times New Roman"/>
          <w:b w:val="false"/>
          <w:i w:val="false"/>
          <w:color w:val="000000"/>
          <w:sz w:val="28"/>
        </w:rPr>
        <w:t>
      тілдік курстар бойынша тағылымдамадан өткен мұғалімдерге және оқу кезеңінде негізгі қызметкерді алмастырғаны үшін мұғалімдерге қосымша ақы төлеуге – 6 734,0 мың теңге;</w:t>
      </w:r>
    </w:p>
    <w:p>
      <w:pPr>
        <w:spacing w:after="0"/>
        <w:ind w:left="0"/>
        <w:jc w:val="both"/>
      </w:pPr>
      <w:r>
        <w:rPr>
          <w:rFonts w:ascii="Times New Roman"/>
          <w:b w:val="false"/>
          <w:i w:val="false"/>
          <w:color w:val="000000"/>
          <w:sz w:val="28"/>
        </w:rPr>
        <w:t>
      "Өрлеу" жобасы бойынша келісілген қаржылай көмекті енгізуге - 10 950,0 мың теңге;</w:t>
      </w:r>
    </w:p>
    <w:p>
      <w:pPr>
        <w:spacing w:after="0"/>
        <w:ind w:left="0"/>
        <w:jc w:val="both"/>
      </w:pPr>
      <w:r>
        <w:rPr>
          <w:rFonts w:ascii="Times New Roman"/>
          <w:b w:val="false"/>
          <w:i w:val="false"/>
          <w:color w:val="000000"/>
          <w:sz w:val="28"/>
        </w:rPr>
        <w:t>
      техникалық көмекшi (компенсаторлық) құралдар Тiзбесiн кеңейтуге - 4 708,0 мың теңге;</w:t>
      </w:r>
    </w:p>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- 6 904,0 мың теңге;</w:t>
      </w:r>
    </w:p>
    <w:p>
      <w:pPr>
        <w:spacing w:after="0"/>
        <w:ind w:left="0"/>
        <w:jc w:val="both"/>
      </w:pPr>
      <w:r>
        <w:rPr>
          <w:rFonts w:ascii="Times New Roman"/>
          <w:b w:val="false"/>
          <w:i w:val="false"/>
          <w:color w:val="000000"/>
          <w:sz w:val="28"/>
        </w:rPr>
        <w:t>
      оның ішінде дамуға:</w:t>
      </w:r>
    </w:p>
    <w:p>
      <w:pPr>
        <w:spacing w:after="0"/>
        <w:ind w:left="0"/>
        <w:jc w:val="both"/>
      </w:pPr>
      <w:r>
        <w:rPr>
          <w:rFonts w:ascii="Times New Roman"/>
          <w:b w:val="false"/>
          <w:i w:val="false"/>
          <w:color w:val="000000"/>
          <w:sz w:val="28"/>
        </w:rPr>
        <w:t>
      Қандыағаш қаласының "Нұрлы Көш" шағын ауданында жаңа жеке тұрғын үйлерге жаңа сумен жабдықтау желісінің құрылысына - 60 188,0 мың теңге;</w:t>
      </w:r>
    </w:p>
    <w:p>
      <w:pPr>
        <w:spacing w:after="0"/>
        <w:ind w:left="0"/>
        <w:jc w:val="both"/>
      </w:pPr>
      <w:r>
        <w:rPr>
          <w:rFonts w:ascii="Times New Roman"/>
          <w:b w:val="false"/>
          <w:i w:val="false"/>
          <w:color w:val="000000"/>
          <w:sz w:val="28"/>
        </w:rPr>
        <w:t xml:space="preserve">
      Қандыағаш қаласының "Нұрлы Көш" шағын ауданында жаңа жеке тұрғын үйлерге жаңа электрмен қамту желісінің құрылысына - 3 716,0 мың теңге; </w:t>
      </w:r>
    </w:p>
    <w:p>
      <w:pPr>
        <w:spacing w:after="0"/>
        <w:ind w:left="0"/>
        <w:jc w:val="both"/>
      </w:pPr>
      <w:r>
        <w:rPr>
          <w:rFonts w:ascii="Times New Roman"/>
          <w:b w:val="false"/>
          <w:i w:val="false"/>
          <w:color w:val="000000"/>
          <w:sz w:val="28"/>
        </w:rPr>
        <w:t>
      Қазақстан Республикасының Ұлттық қорынан бөлінетін нысаналы трансферттер есебінен:</w:t>
      </w:r>
    </w:p>
    <w:p>
      <w:pPr>
        <w:spacing w:after="0"/>
        <w:ind w:left="0"/>
        <w:jc w:val="both"/>
      </w:pPr>
      <w:r>
        <w:rPr>
          <w:rFonts w:ascii="Times New Roman"/>
          <w:b w:val="false"/>
          <w:i w:val="false"/>
          <w:color w:val="000000"/>
          <w:sz w:val="28"/>
        </w:rPr>
        <w:t xml:space="preserve">
      Қандыағаш қаласындағы 600 орындық орта мектеп құрылысына - 214 789,0 мың теңге; </w:t>
      </w:r>
    </w:p>
    <w:p>
      <w:pPr>
        <w:spacing w:after="0"/>
        <w:ind w:left="0"/>
        <w:jc w:val="both"/>
      </w:pPr>
      <w:r>
        <w:rPr>
          <w:rFonts w:ascii="Times New Roman"/>
          <w:b w:val="false"/>
          <w:i w:val="false"/>
          <w:color w:val="000000"/>
          <w:sz w:val="28"/>
        </w:rPr>
        <w:t>
      Қандыағаш қаласының "Нұрлы Көш" шағын ауданында жаңа жеке тұрғын үйлерге жаңа газбен қамту желісінің құрылысына – 100 000,0 мың теңге;</w:t>
      </w:r>
    </w:p>
    <w:p>
      <w:pPr>
        <w:spacing w:after="0"/>
        <w:ind w:left="0"/>
        <w:jc w:val="both"/>
      </w:pPr>
      <w:r>
        <w:rPr>
          <w:rFonts w:ascii="Times New Roman"/>
          <w:b w:val="false"/>
          <w:i w:val="false"/>
          <w:color w:val="000000"/>
          <w:sz w:val="28"/>
        </w:rPr>
        <w:t>
      Қандыағаш қаласының "Нұрлы Көш" шағын ауданында жаңа жеке тұрғын үйлерге жаңа кәріз желілерінің құрылысына - 100 000,0 мың теңге;</w:t>
      </w:r>
    </w:p>
    <w:p>
      <w:pPr>
        <w:spacing w:after="0"/>
        <w:ind w:left="0"/>
        <w:jc w:val="both"/>
      </w:pPr>
      <w:r>
        <w:rPr>
          <w:rFonts w:ascii="Times New Roman"/>
          <w:b w:val="false"/>
          <w:i w:val="false"/>
          <w:color w:val="000000"/>
          <w:sz w:val="28"/>
        </w:rPr>
        <w:t>
      Қандыағаш қаласындағы 5-қабатты 60-пәтерлік жалдамалы коммуналдық тұрғын үй құрылысына - 323 884,0 мың теңге;</w:t>
      </w:r>
    </w:p>
    <w:p>
      <w:pPr>
        <w:spacing w:after="0"/>
        <w:ind w:left="0"/>
        <w:jc w:val="both"/>
      </w:pPr>
      <w:r>
        <w:rPr>
          <w:rFonts w:ascii="Times New Roman"/>
          <w:b w:val="false"/>
          <w:i w:val="false"/>
          <w:color w:val="000000"/>
          <w:sz w:val="28"/>
        </w:rPr>
        <w:t>
      Қандыағаш қаласындағы 5-қабатты 60-пәтерлік жалдамалы коммуналдық №1 тұрғын үй құрылысына - 346 720,0 мың теңге;</w:t>
      </w:r>
    </w:p>
    <w:p>
      <w:pPr>
        <w:spacing w:after="0"/>
        <w:ind w:left="0"/>
        <w:jc w:val="both"/>
      </w:pPr>
      <w:r>
        <w:rPr>
          <w:rFonts w:ascii="Times New Roman"/>
          <w:b w:val="false"/>
          <w:i w:val="false"/>
          <w:color w:val="000000"/>
          <w:sz w:val="28"/>
        </w:rPr>
        <w:t>
      Қазақстан Республикасының Ұлттық қорынан бөлінетін нысаналы трансферттер қаражатынан несиелендіру есебінен:</w:t>
      </w:r>
    </w:p>
    <w:p>
      <w:pPr>
        <w:spacing w:after="0"/>
        <w:ind w:left="0"/>
        <w:jc w:val="both"/>
      </w:pPr>
      <w:r>
        <w:rPr>
          <w:rFonts w:ascii="Times New Roman"/>
          <w:b w:val="false"/>
          <w:i w:val="false"/>
          <w:color w:val="000000"/>
          <w:sz w:val="28"/>
        </w:rPr>
        <w:t>
      Ащысай ауылындағы сумен жабдықтау жүйелері мен нысандарын қайта жаңғыртуға - 184 900,7 мың теңге;</w:t>
      </w:r>
    </w:p>
    <w:p>
      <w:pPr>
        <w:spacing w:after="0"/>
        <w:ind w:left="0"/>
        <w:jc w:val="both"/>
      </w:pPr>
      <w:r>
        <w:rPr>
          <w:rFonts w:ascii="Times New Roman"/>
          <w:b w:val="false"/>
          <w:i w:val="false"/>
          <w:color w:val="000000"/>
          <w:sz w:val="28"/>
        </w:rPr>
        <w:t>
      Алтынды ауылындағы су құбыры желілерінің құрылысына - 166 056,9 мың теңге;</w:t>
      </w:r>
    </w:p>
    <w:p>
      <w:pPr>
        <w:spacing w:after="0"/>
        <w:ind w:left="0"/>
        <w:jc w:val="both"/>
      </w:pPr>
      <w:r>
        <w:rPr>
          <w:rFonts w:ascii="Times New Roman"/>
          <w:b w:val="false"/>
          <w:i w:val="false"/>
          <w:color w:val="000000"/>
          <w:sz w:val="28"/>
        </w:rPr>
        <w:t>
      Мұғалжар ауылының су құбыры желілерін кеңейту және қайта жаңғыртуға – 218 498,1 мың теңге;</w:t>
      </w:r>
    </w:p>
    <w:p>
      <w:pPr>
        <w:spacing w:after="0"/>
        <w:ind w:left="0"/>
        <w:jc w:val="both"/>
      </w:pPr>
      <w:r>
        <w:rPr>
          <w:rFonts w:ascii="Times New Roman"/>
          <w:b w:val="false"/>
          <w:i w:val="false"/>
          <w:color w:val="000000"/>
          <w:sz w:val="28"/>
        </w:rPr>
        <w:t>
      Қандыағаш қаласындағы 5 қабатты 60 пәтерлік жалдамалы коммуналдық №1 тұрғын үй құрылысына (инженерлік желілеріне) - 13 123,0 мың теңге;</w:t>
      </w:r>
    </w:p>
    <w:p>
      <w:pPr>
        <w:spacing w:after="0"/>
        <w:ind w:left="0"/>
        <w:jc w:val="both"/>
      </w:pPr>
      <w:r>
        <w:rPr>
          <w:rFonts w:ascii="Times New Roman"/>
          <w:b w:val="false"/>
          <w:i w:val="false"/>
          <w:color w:val="000000"/>
          <w:sz w:val="28"/>
        </w:rPr>
        <w:t>
      Қандыағаш қаласындағы 5 қабатты 60 пәтерлік жалдамалы коммуналдық №2 тұрғын үй құрылысына (ІІ кезең, абаттандыруға және инженерлік желілеріне) - 14 905,0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Ақтөбе облысы Мұғалжар аудандық мәслихатының 13.03.2017 </w:t>
      </w:r>
      <w:r>
        <w:rPr>
          <w:rFonts w:ascii="Times New Roman"/>
          <w:b w:val="false"/>
          <w:i w:val="false"/>
          <w:color w:val="000000"/>
          <w:sz w:val="28"/>
        </w:rPr>
        <w:t>№ 73</w:t>
      </w:r>
      <w:r>
        <w:rPr>
          <w:rFonts w:ascii="Times New Roman"/>
          <w:b w:val="false"/>
          <w:i w:val="false"/>
          <w:color w:val="ff0000"/>
          <w:sz w:val="28"/>
        </w:rPr>
        <w:t xml:space="preserve"> (01.01.2017 бастап қолданысқа енгізіледі); 10.07.2017 </w:t>
      </w:r>
      <w:r>
        <w:rPr>
          <w:rFonts w:ascii="Times New Roman"/>
          <w:b w:val="false"/>
          <w:i w:val="false"/>
          <w:color w:val="000000"/>
          <w:sz w:val="28"/>
        </w:rPr>
        <w:t>№ 97</w:t>
      </w:r>
      <w:r>
        <w:rPr>
          <w:rFonts w:ascii="Times New Roman"/>
          <w:b w:val="false"/>
          <w:i w:val="false"/>
          <w:color w:val="ff0000"/>
          <w:sz w:val="28"/>
        </w:rPr>
        <w:t xml:space="preserve"> (01.01.2017 бастап қолданысқа енгізіледі); 11.09.2017 </w:t>
      </w:r>
      <w:r>
        <w:rPr>
          <w:rFonts w:ascii="Times New Roman"/>
          <w:b w:val="false"/>
          <w:i w:val="false"/>
          <w:color w:val="000000"/>
          <w:sz w:val="28"/>
        </w:rPr>
        <w:t>№ 115</w:t>
      </w:r>
      <w:r>
        <w:rPr>
          <w:rFonts w:ascii="Times New Roman"/>
          <w:b w:val="false"/>
          <w:i w:val="false"/>
          <w:color w:val="ff0000"/>
          <w:sz w:val="28"/>
        </w:rPr>
        <w:t xml:space="preserve"> (01.01.2017 бастап қолданысқа енгізіледі); 21.11.2017 </w:t>
      </w:r>
      <w:r>
        <w:rPr>
          <w:rFonts w:ascii="Times New Roman"/>
          <w:b w:val="false"/>
          <w:i w:val="false"/>
          <w:color w:val="000000"/>
          <w:sz w:val="28"/>
        </w:rPr>
        <w:t>№ 117</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8. 2017 жылға арналған аудандық бюджетте облыстық бюджеттен нысаналы ағымдағы трансферттер түскені ескерілсін:</w:t>
      </w:r>
    </w:p>
    <w:bookmarkEnd w:id="8"/>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257 505,0 мың теңге;</w:t>
      </w:r>
    </w:p>
    <w:p>
      <w:pPr>
        <w:spacing w:after="0"/>
        <w:ind w:left="0"/>
        <w:jc w:val="both"/>
      </w:pPr>
      <w:r>
        <w:rPr>
          <w:rFonts w:ascii="Times New Roman"/>
          <w:b w:val="false"/>
          <w:i w:val="false"/>
          <w:color w:val="000000"/>
          <w:sz w:val="28"/>
        </w:rPr>
        <w:t>
      орта білім беру ұйымдарының жан басына шаққандағы қаржыландыруды сынақтан өткізуге - 119 728,0 мың теңге;</w:t>
      </w:r>
    </w:p>
    <w:p>
      <w:pPr>
        <w:spacing w:after="0"/>
        <w:ind w:left="0"/>
        <w:jc w:val="both"/>
      </w:pPr>
      <w:r>
        <w:rPr>
          <w:rFonts w:ascii="Times New Roman"/>
          <w:b w:val="false"/>
          <w:i w:val="false"/>
          <w:color w:val="000000"/>
          <w:sz w:val="28"/>
        </w:rPr>
        <w:t>
      кең жолақты Интернетке жалпы білім беретін мектептердің қолжетімділігін қамтамасыз етуге - 13 616,0 мың теңге;</w:t>
      </w:r>
    </w:p>
    <w:p>
      <w:pPr>
        <w:spacing w:after="0"/>
        <w:ind w:left="0"/>
        <w:jc w:val="both"/>
      </w:pPr>
      <w:r>
        <w:rPr>
          <w:rFonts w:ascii="Times New Roman"/>
          <w:b w:val="false"/>
          <w:i w:val="false"/>
          <w:color w:val="000000"/>
          <w:sz w:val="28"/>
        </w:rPr>
        <w:t>
      жалпы білім беретін мектептерді интерактивті білім беретін контентке қосуға - 9 680,0 мың теңге;</w:t>
      </w:r>
    </w:p>
    <w:p>
      <w:pPr>
        <w:spacing w:after="0"/>
        <w:ind w:left="0"/>
        <w:jc w:val="both"/>
      </w:pPr>
      <w:r>
        <w:rPr>
          <w:rFonts w:ascii="Times New Roman"/>
          <w:b w:val="false"/>
          <w:i w:val="false"/>
          <w:color w:val="000000"/>
          <w:sz w:val="28"/>
        </w:rPr>
        <w:t>
      жалпы білім беретін мектептерді техникалық инфрақұрылыммен жабдықтауға – 26 281,0 мың теңге;</w:t>
      </w:r>
    </w:p>
    <w:p>
      <w:pPr>
        <w:spacing w:after="0"/>
        <w:ind w:left="0"/>
        <w:jc w:val="both"/>
      </w:pPr>
      <w:r>
        <w:rPr>
          <w:rFonts w:ascii="Times New Roman"/>
          <w:b w:val="false"/>
          <w:i w:val="false"/>
          <w:color w:val="000000"/>
          <w:sz w:val="28"/>
        </w:rPr>
        <w:t>
      білім берудің ведомствалық бағыныстағы мемлекеттік ұйымдардың күрделі шығыстарына - 12 144,0 мың теңге;</w:t>
      </w:r>
    </w:p>
    <w:p>
      <w:pPr>
        <w:spacing w:after="0"/>
        <w:ind w:left="0"/>
        <w:jc w:val="both"/>
      </w:pPr>
      <w:r>
        <w:rPr>
          <w:rFonts w:ascii="Times New Roman"/>
          <w:b w:val="false"/>
          <w:i w:val="false"/>
          <w:color w:val="000000"/>
          <w:sz w:val="28"/>
        </w:rPr>
        <w:t>
      халықты жұмыспен қамтуға жәрдемдесуге - 19 557,0 мың теңге;</w:t>
      </w:r>
    </w:p>
    <w:p>
      <w:pPr>
        <w:spacing w:after="0"/>
        <w:ind w:left="0"/>
        <w:jc w:val="both"/>
      </w:pPr>
      <w:r>
        <w:rPr>
          <w:rFonts w:ascii="Times New Roman"/>
          <w:b w:val="false"/>
          <w:i w:val="false"/>
          <w:color w:val="000000"/>
          <w:sz w:val="28"/>
        </w:rPr>
        <w:t>
      көп пәтерлі тұрғын үйлерге энергетикалық аудит жүргізуге - 481,6 мың теңге;</w:t>
      </w:r>
    </w:p>
    <w:p>
      <w:pPr>
        <w:spacing w:after="0"/>
        <w:ind w:left="0"/>
        <w:jc w:val="both"/>
      </w:pPr>
      <w:r>
        <w:rPr>
          <w:rFonts w:ascii="Times New Roman"/>
          <w:b w:val="false"/>
          <w:i w:val="false"/>
          <w:color w:val="000000"/>
          <w:sz w:val="28"/>
        </w:rPr>
        <w:t>
      алып қойылатын және жойылатын ауру жануарлардың құнын иелеріне өтеуге - 8 843,3 мың теңге;</w:t>
      </w:r>
    </w:p>
    <w:p>
      <w:pPr>
        <w:spacing w:after="0"/>
        <w:ind w:left="0"/>
        <w:jc w:val="both"/>
      </w:pPr>
      <w:r>
        <w:rPr>
          <w:rFonts w:ascii="Times New Roman"/>
          <w:b w:val="false"/>
          <w:i w:val="false"/>
          <w:color w:val="000000"/>
          <w:sz w:val="28"/>
        </w:rPr>
        <w:t>
      аудандық маңызы бар автокөлік жолдары мен елді мекендер көшелеріндегі автокөлік жолдарын күрделі және орташа жөндеуге - 301 678,4 мың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білім саласының объектілерін күрделі жөндеуге - 80 177,0 мың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жұмыспен қамту орталығына - 27 988,0 мың теңге;</w:t>
      </w:r>
    </w:p>
    <w:p>
      <w:pPr>
        <w:spacing w:after="0"/>
        <w:ind w:left="0"/>
        <w:jc w:val="both"/>
      </w:pPr>
      <w:r>
        <w:rPr>
          <w:rFonts w:ascii="Times New Roman"/>
          <w:b w:val="false"/>
          <w:i w:val="false"/>
          <w:color w:val="000000"/>
          <w:sz w:val="28"/>
        </w:rPr>
        <w:t>
      елді мекендердегі өрттерді, дала өрттерін сөндіру бойынша өрт сөндіру бекеттерін ұйымдастыруға - 1 887,0 мың теңге;</w:t>
      </w:r>
    </w:p>
    <w:p>
      <w:pPr>
        <w:spacing w:after="0"/>
        <w:ind w:left="0"/>
        <w:jc w:val="both"/>
      </w:pPr>
      <w:r>
        <w:rPr>
          <w:rFonts w:ascii="Times New Roman"/>
          <w:b w:val="false"/>
          <w:i w:val="false"/>
          <w:color w:val="000000"/>
          <w:sz w:val="28"/>
        </w:rPr>
        <w:t>
      робототехника бойынша элективті курс үшін жабдықтар сатып алуға - 8 000,0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Қандыағаш қаласындағы Интернационал көшесінен № 44, № 45 көпқабатты тұрғын үйлердің бойымен Баймұхамбетов көшесіне дейін айналма қозғалысы бар автомобиль жолдарын салуға - 46 720,3 мың теңге;</w:t>
      </w:r>
    </w:p>
    <w:p>
      <w:pPr>
        <w:spacing w:after="0"/>
        <w:ind w:left="0"/>
        <w:jc w:val="both"/>
      </w:pPr>
      <w:r>
        <w:rPr>
          <w:rFonts w:ascii="Times New Roman"/>
          <w:b w:val="false"/>
          <w:i w:val="false"/>
          <w:color w:val="000000"/>
          <w:sz w:val="28"/>
        </w:rPr>
        <w:t>
      "Темір көпір бекетінің кентішілік газ құбырларының құрылысы" жобасын мемлекеттік сараптамадан өткізу мен қатар жобалау-сметалық құжаттамаларын аяқтауға - 5 734,0 мың теңге;</w:t>
      </w:r>
    </w:p>
    <w:p>
      <w:pPr>
        <w:spacing w:after="0"/>
        <w:ind w:left="0"/>
        <w:jc w:val="both"/>
      </w:pPr>
      <w:r>
        <w:rPr>
          <w:rFonts w:ascii="Times New Roman"/>
          <w:b w:val="false"/>
          <w:i w:val="false"/>
          <w:color w:val="000000"/>
          <w:sz w:val="28"/>
        </w:rPr>
        <w:t xml:space="preserve">
      Сағашилі ауылындағы сумен жабдықтау жүйелері мен нысандарының құрылысына - 49 517,0 мың теңге; </w:t>
      </w:r>
    </w:p>
    <w:p>
      <w:pPr>
        <w:spacing w:after="0"/>
        <w:ind w:left="0"/>
        <w:jc w:val="both"/>
      </w:pPr>
      <w:r>
        <w:rPr>
          <w:rFonts w:ascii="Times New Roman"/>
          <w:b w:val="false"/>
          <w:i w:val="false"/>
          <w:color w:val="000000"/>
          <w:sz w:val="28"/>
        </w:rPr>
        <w:t>
      Бұлақты ауылындағы сумен жабдықтау жүйелері мен нысандарының құрылысына - 49 680,7 мың теңге;</w:t>
      </w:r>
    </w:p>
    <w:p>
      <w:pPr>
        <w:spacing w:after="0"/>
        <w:ind w:left="0"/>
        <w:jc w:val="both"/>
      </w:pPr>
      <w:r>
        <w:rPr>
          <w:rFonts w:ascii="Times New Roman"/>
          <w:b w:val="false"/>
          <w:i w:val="false"/>
          <w:color w:val="000000"/>
          <w:sz w:val="28"/>
        </w:rPr>
        <w:t>
      "Ақсу ауылының су жүйелері мен имараттарының құрылысы" жобасын мемлекеттік сараптамадан өткізу мен жобалау-сметалық құжаттамаларын әзірлеуге - 8 605,5 мың теңге;</w:t>
      </w:r>
    </w:p>
    <w:p>
      <w:pPr>
        <w:spacing w:after="0"/>
        <w:ind w:left="0"/>
        <w:jc w:val="both"/>
      </w:pPr>
      <w:r>
        <w:rPr>
          <w:rFonts w:ascii="Times New Roman"/>
          <w:b w:val="false"/>
          <w:i w:val="false"/>
          <w:color w:val="000000"/>
          <w:sz w:val="28"/>
        </w:rPr>
        <w:t xml:space="preserve">
      Қандыағаш қаласындағы 600 орындық орта мектеп құрылысына (инженерлік желілеріне) - 130 445,0 мың теңге; </w:t>
      </w:r>
    </w:p>
    <w:p>
      <w:pPr>
        <w:spacing w:after="0"/>
        <w:ind w:left="0"/>
        <w:jc w:val="both"/>
      </w:pPr>
      <w:r>
        <w:rPr>
          <w:rFonts w:ascii="Times New Roman"/>
          <w:b w:val="false"/>
          <w:i w:val="false"/>
          <w:color w:val="000000"/>
          <w:sz w:val="28"/>
        </w:rPr>
        <w:t xml:space="preserve">
      Қандыағаш қаласындағы 600 орындық орта мектеп құрылысына - 23 866,0 мың теңге; </w:t>
      </w:r>
    </w:p>
    <w:p>
      <w:pPr>
        <w:spacing w:after="0"/>
        <w:ind w:left="0"/>
        <w:jc w:val="both"/>
      </w:pPr>
      <w:r>
        <w:rPr>
          <w:rFonts w:ascii="Times New Roman"/>
          <w:b w:val="false"/>
          <w:i w:val="false"/>
          <w:color w:val="000000"/>
          <w:sz w:val="28"/>
        </w:rPr>
        <w:t>
      Қандыағаш қаласының "Нұрлы Көш" шағын ауданында жаңа жеке тұрғын үйлерге жаңа сумен жабдықтау желісінің құрылысына - 6 019,0 мың теңге;</w:t>
      </w:r>
    </w:p>
    <w:p>
      <w:pPr>
        <w:spacing w:after="0"/>
        <w:ind w:left="0"/>
        <w:jc w:val="both"/>
      </w:pPr>
      <w:r>
        <w:rPr>
          <w:rFonts w:ascii="Times New Roman"/>
          <w:b w:val="false"/>
          <w:i w:val="false"/>
          <w:color w:val="000000"/>
          <w:sz w:val="28"/>
        </w:rPr>
        <w:t xml:space="preserve">
      Қандыағаш қаласының "Нұрлы Көш" шағын ауданында жаңа жеке тұрғын үйлерге жаңа электрмен қамту желісінің құрылысына - 372,0 мың теңге; </w:t>
      </w:r>
    </w:p>
    <w:p>
      <w:pPr>
        <w:spacing w:after="0"/>
        <w:ind w:left="0"/>
        <w:jc w:val="both"/>
      </w:pPr>
      <w:r>
        <w:rPr>
          <w:rFonts w:ascii="Times New Roman"/>
          <w:b w:val="false"/>
          <w:i w:val="false"/>
          <w:color w:val="000000"/>
          <w:sz w:val="28"/>
        </w:rPr>
        <w:t>
      Қандыағаш қаласының "Нұрлы Көш" шағын ауданында жаңа жеке тұрғын үйлерге жаңа газбен қамту желісінің құрылысына - 5 000,0 мың теңге;</w:t>
      </w:r>
    </w:p>
    <w:p>
      <w:pPr>
        <w:spacing w:after="0"/>
        <w:ind w:left="0"/>
        <w:jc w:val="both"/>
      </w:pPr>
      <w:r>
        <w:rPr>
          <w:rFonts w:ascii="Times New Roman"/>
          <w:b w:val="false"/>
          <w:i w:val="false"/>
          <w:color w:val="000000"/>
          <w:sz w:val="28"/>
        </w:rPr>
        <w:t>
      Қандыағаш қаласының "Нұрлы Көш" шағын ауданында жаңа жеке тұрғын үйлерге жаңа кәріз желілерінің құрылысына - 5 000,0 мың теңге;</w:t>
      </w:r>
    </w:p>
    <w:p>
      <w:pPr>
        <w:spacing w:after="0"/>
        <w:ind w:left="0"/>
        <w:jc w:val="both"/>
      </w:pPr>
      <w:r>
        <w:rPr>
          <w:rFonts w:ascii="Times New Roman"/>
          <w:b w:val="false"/>
          <w:i w:val="false"/>
          <w:color w:val="000000"/>
          <w:sz w:val="28"/>
        </w:rPr>
        <w:t>
      Қандыағаш қаласы Есет-батыр, 13 көшесіндегі жатақхананы 90 пәтерлік тұрғын үйге қайта жаңғыртуға - 20 000,0 мың теңге;</w:t>
      </w:r>
    </w:p>
    <w:p>
      <w:pPr>
        <w:spacing w:after="0"/>
        <w:ind w:left="0"/>
        <w:jc w:val="both"/>
      </w:pPr>
      <w:r>
        <w:rPr>
          <w:rFonts w:ascii="Times New Roman"/>
          <w:b w:val="false"/>
          <w:i w:val="false"/>
          <w:color w:val="000000"/>
          <w:sz w:val="28"/>
        </w:rPr>
        <w:t>
      Қандыағаш қаласындағы 5-қабатты 60-пәтерлік жалдамалы коммуналдық № 1 тұрғын үй құрылысына – 40 413,0 мың теңге;</w:t>
      </w:r>
    </w:p>
    <w:p>
      <w:pPr>
        <w:spacing w:after="0"/>
        <w:ind w:left="0"/>
        <w:jc w:val="both"/>
      </w:pPr>
      <w:r>
        <w:rPr>
          <w:rFonts w:ascii="Times New Roman"/>
          <w:b w:val="false"/>
          <w:i w:val="false"/>
          <w:color w:val="000000"/>
          <w:sz w:val="28"/>
        </w:rPr>
        <w:t>
      Қаракөл ауылындағы сумен жабдықтау жүйелері мен нысандарының құрылысына - 4 993,2 мың теңге.</w:t>
      </w:r>
    </w:p>
    <w:p>
      <w:pPr>
        <w:spacing w:after="0"/>
        <w:ind w:left="0"/>
        <w:jc w:val="both"/>
      </w:pPr>
      <w:r>
        <w:rPr>
          <w:rFonts w:ascii="Times New Roman"/>
          <w:b w:val="false"/>
          <w:i w:val="false"/>
          <w:color w:val="000000"/>
          <w:sz w:val="28"/>
        </w:rPr>
        <w:t>
      Аталған трансферттердің сомасын бөлу аудан әкімдігінің қаулысы негізінде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Ақтөбе облысы Мұғалжар аудандық мәслихатының 13.03.2017 </w:t>
      </w:r>
      <w:r>
        <w:rPr>
          <w:rFonts w:ascii="Times New Roman"/>
          <w:b w:val="false"/>
          <w:i w:val="false"/>
          <w:color w:val="000000"/>
          <w:sz w:val="28"/>
        </w:rPr>
        <w:t>№ 73</w:t>
      </w:r>
      <w:r>
        <w:rPr>
          <w:rFonts w:ascii="Times New Roman"/>
          <w:b w:val="false"/>
          <w:i w:val="false"/>
          <w:color w:val="ff0000"/>
          <w:sz w:val="28"/>
        </w:rPr>
        <w:t xml:space="preserve"> (01.01.2017 бастап қолданысқа енгізіледі); 10.07.2017 </w:t>
      </w:r>
      <w:r>
        <w:rPr>
          <w:rFonts w:ascii="Times New Roman"/>
          <w:b w:val="false"/>
          <w:i w:val="false"/>
          <w:color w:val="000000"/>
          <w:sz w:val="28"/>
        </w:rPr>
        <w:t>№ 97</w:t>
      </w:r>
      <w:r>
        <w:rPr>
          <w:rFonts w:ascii="Times New Roman"/>
          <w:b w:val="false"/>
          <w:i w:val="false"/>
          <w:color w:val="ff0000"/>
          <w:sz w:val="28"/>
        </w:rPr>
        <w:t xml:space="preserve"> (01.01.2017 бастап қолданысқа енгізіледі); 21.11.2017 </w:t>
      </w:r>
      <w:r>
        <w:rPr>
          <w:rFonts w:ascii="Times New Roman"/>
          <w:b w:val="false"/>
          <w:i w:val="false"/>
          <w:color w:val="000000"/>
          <w:sz w:val="28"/>
        </w:rPr>
        <w:t>№ 117</w:t>
      </w:r>
      <w:r>
        <w:rPr>
          <w:rFonts w:ascii="Times New Roman"/>
          <w:b w:val="false"/>
          <w:i w:val="false"/>
          <w:color w:val="ff0000"/>
          <w:sz w:val="28"/>
        </w:rPr>
        <w:t xml:space="preserve"> (01.01.2017 бастап қолданысқа енгізіледі); 11.12.2017 </w:t>
      </w:r>
      <w:r>
        <w:rPr>
          <w:rFonts w:ascii="Times New Roman"/>
          <w:b w:val="false"/>
          <w:i w:val="false"/>
          <w:color w:val="000000"/>
          <w:sz w:val="28"/>
        </w:rPr>
        <w:t>№ 125</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9. 2017 жылға ауданның жергілікті атқарушы органының резерві 114,0 мың теңге сомасында бекітілсін.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Ақтөбе облысы Мұғалжар аудандық мәслихатының 13.03.2017 </w:t>
      </w:r>
      <w:r>
        <w:rPr>
          <w:rFonts w:ascii="Times New Roman"/>
          <w:b w:val="false"/>
          <w:i w:val="false"/>
          <w:color w:val="000000"/>
          <w:sz w:val="28"/>
        </w:rPr>
        <w:t>№ 73</w:t>
      </w:r>
      <w:r>
        <w:rPr>
          <w:rFonts w:ascii="Times New Roman"/>
          <w:b w:val="false"/>
          <w:i w:val="false"/>
          <w:color w:val="ff0000"/>
          <w:sz w:val="28"/>
        </w:rPr>
        <w:t xml:space="preserve"> (01.01.2017 бастап қолданысқа енгізіледі); 10.07.2017 </w:t>
      </w:r>
      <w:r>
        <w:rPr>
          <w:rFonts w:ascii="Times New Roman"/>
          <w:b w:val="false"/>
          <w:i w:val="false"/>
          <w:color w:val="000000"/>
          <w:sz w:val="28"/>
        </w:rPr>
        <w:t>№ 97</w:t>
      </w:r>
      <w:r>
        <w:rPr>
          <w:rFonts w:ascii="Times New Roman"/>
          <w:b w:val="false"/>
          <w:i w:val="false"/>
          <w:color w:val="ff0000"/>
          <w:sz w:val="28"/>
        </w:rPr>
        <w:t xml:space="preserve"> (01.01.2017 бастап қолданысқа енгізіледі); 11.09.2017 </w:t>
      </w:r>
      <w:r>
        <w:rPr>
          <w:rFonts w:ascii="Times New Roman"/>
          <w:b w:val="false"/>
          <w:i w:val="false"/>
          <w:color w:val="000000"/>
          <w:sz w:val="28"/>
        </w:rPr>
        <w:t>№ 115</w:t>
      </w:r>
      <w:r>
        <w:rPr>
          <w:rFonts w:ascii="Times New Roman"/>
          <w:b w:val="false"/>
          <w:i w:val="false"/>
          <w:color w:val="ff0000"/>
          <w:sz w:val="28"/>
        </w:rPr>
        <w:t xml:space="preserve"> (01.01.2017 бастап қолданысқа енгізіледі); 21.11.2017 </w:t>
      </w:r>
      <w:r>
        <w:rPr>
          <w:rFonts w:ascii="Times New Roman"/>
          <w:b w:val="false"/>
          <w:i w:val="false"/>
          <w:color w:val="000000"/>
          <w:sz w:val="28"/>
        </w:rPr>
        <w:t>№ 117</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xml:space="preserve">
      10. 2017 жылға арналған аудандық бюджетті атқару процесінде секвестрлеуге жатпайтын аудандық бюджеттің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0"/>
    <w:bookmarkStart w:name="z11" w:id="11"/>
    <w:p>
      <w:pPr>
        <w:spacing w:after="0"/>
        <w:ind w:left="0"/>
        <w:jc w:val="both"/>
      </w:pPr>
      <w:r>
        <w:rPr>
          <w:rFonts w:ascii="Times New Roman"/>
          <w:b w:val="false"/>
          <w:i w:val="false"/>
          <w:color w:val="000000"/>
          <w:sz w:val="28"/>
        </w:rPr>
        <w:t xml:space="preserve">
      11. Қаладағы аудан, аудандық маңызы бар қала, кент, ауыл, ауылдық округ әкімдері аппараттарының 2017 жылға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11"/>
    <w:bookmarkStart w:name="z12" w:id="12"/>
    <w:p>
      <w:pPr>
        <w:spacing w:after="0"/>
        <w:ind w:left="0"/>
        <w:jc w:val="both"/>
      </w:pPr>
      <w:r>
        <w:rPr>
          <w:rFonts w:ascii="Times New Roman"/>
          <w:b w:val="false"/>
          <w:i w:val="false"/>
          <w:color w:val="000000"/>
          <w:sz w:val="28"/>
        </w:rPr>
        <w:t xml:space="preserve">
      12. 2017 жылға жергілікті өзін-өзі басқару органдарына берілетін трансферттер сомасын бөлу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12"/>
    <w:bookmarkStart w:name="z13" w:id="13"/>
    <w:p>
      <w:pPr>
        <w:spacing w:after="0"/>
        <w:ind w:left="0"/>
        <w:jc w:val="both"/>
      </w:pPr>
      <w:r>
        <w:rPr>
          <w:rFonts w:ascii="Times New Roman"/>
          <w:b w:val="false"/>
          <w:i w:val="false"/>
          <w:color w:val="000000"/>
          <w:sz w:val="28"/>
        </w:rPr>
        <w:t>
      13. Осы шешім 2017 жылдың 1 қаңтарынан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Мұғалжар аудандықмәслихатының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С.Қиясов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2016 жылғы 21 желтоқсандағы № 56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2017 жылға арналған Мұғалжар аудандық бюджеті</w:t>
      </w:r>
    </w:p>
    <w:p>
      <w:pPr>
        <w:spacing w:after="0"/>
        <w:ind w:left="0"/>
        <w:jc w:val="both"/>
      </w:pPr>
      <w:r>
        <w:rPr>
          <w:rFonts w:ascii="Times New Roman"/>
          <w:b w:val="false"/>
          <w:i w:val="false"/>
          <w:color w:val="ff0000"/>
          <w:sz w:val="28"/>
        </w:rPr>
        <w:t xml:space="preserve">
      Ескерту. 1-қосымша жаңа редакцияда - Ақтөбе облысы Мұғалжар аудандық мәслихатының 11.12.2017 </w:t>
      </w:r>
      <w:r>
        <w:rPr>
          <w:rFonts w:ascii="Times New Roman"/>
          <w:b w:val="false"/>
          <w:i w:val="false"/>
          <w:color w:val="ff0000"/>
          <w:sz w:val="28"/>
        </w:rPr>
        <w:t>№ 125</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6342"/>
        <w:gridCol w:w="38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4"/>
          <w:p>
            <w:pPr>
              <w:spacing w:after="20"/>
              <w:ind w:left="20"/>
              <w:jc w:val="both"/>
            </w:pPr>
            <w:r>
              <w:rPr>
                <w:rFonts w:ascii="Times New Roman"/>
                <w:b w:val="false"/>
                <w:i w:val="false"/>
                <w:color w:val="000000"/>
                <w:sz w:val="20"/>
              </w:rPr>
              <w:t>
Санаты</w:t>
            </w:r>
          </w:p>
          <w:bookmarkEnd w:id="14"/>
        </w:tc>
        <w:tc>
          <w:tcPr>
            <w:tcW w:w="3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11 662 129,4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9 076 511,0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683 760,0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683 760,0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518 054,0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518 054,0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7 692 147,0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7 548 697,0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13 464,4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2 548 154,0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2 548 154,0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2 548 154,0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2"/>
        <w:gridCol w:w="1083"/>
        <w:gridCol w:w="5321"/>
        <w:gridCol w:w="3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11 693 690,6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537 478,0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450 699,0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5 379 763,2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874 177,8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874 177,8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546 632,0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327 545,8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4 180 372,4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3 654 680,4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3 557 993,4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578 645,0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1 666 649,0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1 113 661,6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52 410,6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981 074,0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735 017,0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314 252,4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297 068,4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112 796,4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67 989,0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 туризм және ақпараттық кеңістік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437 010,8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211 197,8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211 125,8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211 125,8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165 071,3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143 759,3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125 174,3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425 107,7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425 107,7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420 608,7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331 357,4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2 322 284,4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2 322 284,4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2 322 284,4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567 164,5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586 464,7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(дефицит)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-598 725,7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598 725,7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586 461,7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586 461,7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586 461,7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2016 жылғы 21 желтоқсандағы № 56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2018 жылға арналған Мұғалжар аудандық бюджеті</w:t>
      </w:r>
    </w:p>
    <w:p>
      <w:pPr>
        <w:spacing w:after="0"/>
        <w:ind w:left="0"/>
        <w:jc w:val="both"/>
      </w:pPr>
      <w:r>
        <w:rPr>
          <w:rFonts w:ascii="Times New Roman"/>
          <w:b w:val="false"/>
          <w:i w:val="false"/>
          <w:color w:val="ff0000"/>
          <w:sz w:val="28"/>
        </w:rPr>
        <w:t xml:space="preserve">
      Ескерту. 2-қосымша жаңа редакцияда - Ақтөбе облысы Мұғалжар аудандық мәслихатының 21.11.2017 </w:t>
      </w:r>
      <w:r>
        <w:rPr>
          <w:rFonts w:ascii="Times New Roman"/>
          <w:b w:val="false"/>
          <w:i w:val="false"/>
          <w:color w:val="ff0000"/>
          <w:sz w:val="28"/>
        </w:rPr>
        <w:t>№ 117</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6342"/>
        <w:gridCol w:w="38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10 437 786,0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9 006 860,0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1 010 104,0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1 010 104,0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801 105,0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801 105,0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6 855 051,0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6 709 051,0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1 382 786,0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1 382 786,0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1 382 786,0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2"/>
        <w:gridCol w:w="1083"/>
        <w:gridCol w:w="5321"/>
        <w:gridCol w:w="3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10 437 786,0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485 260,0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417 681,0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292 902,0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4 711 482,0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3 851 364,0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3 723 618,0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3 632 973,0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438 302,0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1 531 622,0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750 574,0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709 574,0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518 462,0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678 102,0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678 102,0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521 102,0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 абаттандыру және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 туризм және ақпараттық кеңістік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388 311,0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2 393 656,0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2 393 656,0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2 393 656,0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(дефицит)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2016 жылғы 21 желтоқсандағы № 56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2019 жылға арналған Мұғалжар аудандық бюджеті</w:t>
      </w:r>
    </w:p>
    <w:p>
      <w:pPr>
        <w:spacing w:after="0"/>
        <w:ind w:left="0"/>
        <w:jc w:val="both"/>
      </w:pPr>
      <w:r>
        <w:rPr>
          <w:rFonts w:ascii="Times New Roman"/>
          <w:b w:val="false"/>
          <w:i w:val="false"/>
          <w:color w:val="ff0000"/>
          <w:sz w:val="28"/>
        </w:rPr>
        <w:t xml:space="preserve">
      Ескерту. 3 қосымшаға өзгерістер енгізілді – Ақтөбе облысы Мұғалжар аудандық мәслихатының 21.11.2017 </w:t>
      </w:r>
      <w:r>
        <w:rPr>
          <w:rFonts w:ascii="Times New Roman"/>
          <w:b w:val="false"/>
          <w:i w:val="false"/>
          <w:color w:val="ff0000"/>
          <w:sz w:val="28"/>
        </w:rPr>
        <w:t>№ 117</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6342"/>
        <w:gridCol w:w="38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10 245 153,0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9 501 550,0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1 046 095,0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1 046 095,0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845 505,0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845 505,0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7 267 900,0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7 121 050,0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329 050,0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692 153,0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692 153,0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692 153,0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2"/>
        <w:gridCol w:w="1083"/>
        <w:gridCol w:w="5321"/>
        <w:gridCol w:w="3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10 245 153,0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430 303,0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301 230,0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4 074 994,0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590 660,0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590 660,0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590 660,0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2 819 205,0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2 691 459,0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2 599 812,0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665 129,0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665 129,0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453 499,0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444 044,0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367 986,0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367 986,0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1 364 283,0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744 153,0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670 891,0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445 877,0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77 106,0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жеке кәсіпкерлікті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(дефицит)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2016 жылғы 21 желтоқсандағы № 56 шешіміне 4 қосымша</w:t>
            </w:r>
          </w:p>
        </w:tc>
      </w:tr>
    </w:tbl>
    <w:p>
      <w:pPr>
        <w:spacing w:after="0"/>
        <w:ind w:left="0"/>
        <w:jc w:val="left"/>
      </w:pPr>
      <w:r>
        <w:rPr>
          <w:rFonts w:ascii="Times New Roman"/>
          <w:b/>
          <w:i w:val="false"/>
          <w:color w:val="000000"/>
        </w:rPr>
        <w:t xml:space="preserve"> 2017 жылға арналған Мұғалжар ауданының бюджетін атқару процесінде секвестрлеуге жатпайтын аудандық бюджеттік бағдарламаларының Т І З Б Е С 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2016 жылғы 21 желтоқсандағы № 56 шешіміне </w:t>
            </w:r>
            <w:r>
              <w:br/>
            </w:r>
            <w:r>
              <w:rPr>
                <w:rFonts w:ascii="Times New Roman"/>
                <w:b w:val="false"/>
                <w:i w:val="false"/>
                <w:color w:val="000000"/>
                <w:sz w:val="20"/>
              </w:rPr>
              <w:t xml:space="preserve">5 қосымша </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 аппараттарының 2017 жылға бюджеттік бағдарламалары</w:t>
      </w:r>
    </w:p>
    <w:p>
      <w:pPr>
        <w:spacing w:after="0"/>
        <w:ind w:left="0"/>
        <w:jc w:val="both"/>
      </w:pPr>
      <w:r>
        <w:rPr>
          <w:rFonts w:ascii="Times New Roman"/>
          <w:b w:val="false"/>
          <w:i w:val="false"/>
          <w:color w:val="ff0000"/>
          <w:sz w:val="28"/>
        </w:rPr>
        <w:t xml:space="preserve">
      Ескерту. 5-қосымша жаңа редакцияда - Ақтөбе облысы Мұғалжар аудандық мәслихатының 11.12.2017 </w:t>
      </w:r>
      <w:r>
        <w:rPr>
          <w:rFonts w:ascii="Times New Roman"/>
          <w:b w:val="false"/>
          <w:i w:val="false"/>
          <w:color w:val="ff0000"/>
          <w:sz w:val="28"/>
        </w:rPr>
        <w:t>№ 125</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528"/>
        <w:gridCol w:w="2911"/>
        <w:gridCol w:w="1589"/>
        <w:gridCol w:w="1468"/>
        <w:gridCol w:w="1495"/>
        <w:gridCol w:w="339"/>
        <w:gridCol w:w="339"/>
        <w:gridCol w:w="1470"/>
        <w:gridCol w:w="74"/>
        <w:gridCol w:w="1283"/>
        <w:gridCol w:w="277"/>
      </w:tblGrid>
      <w:tr>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5"/>
          <w:p>
            <w:pPr>
              <w:spacing w:after="20"/>
              <w:ind w:left="20"/>
              <w:jc w:val="both"/>
            </w:pPr>
            <w:r>
              <w:rPr>
                <w:rFonts w:ascii="Times New Roman"/>
                <w:b w:val="false"/>
                <w:i w:val="false"/>
                <w:color w:val="000000"/>
                <w:sz w:val="20"/>
              </w:rPr>
              <w:t>
№ р/н</w:t>
            </w:r>
          </w:p>
          <w:bookmarkEnd w:id="15"/>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"Мұқтаж азаматтарға үйінде әлеуметтік көмек көрсету"</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қалалық округі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37 529,0</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9 389,0</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қалалық округі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38 220,0</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5 215,0</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қалалық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20 962,0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17 557,0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12 384,0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18 762,0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17 276,0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17 274,0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14 869,0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15 214,0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12 916,0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299 205,0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39 352,0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377"/>
        <w:gridCol w:w="1067"/>
        <w:gridCol w:w="1877"/>
        <w:gridCol w:w="1048"/>
        <w:gridCol w:w="1759"/>
        <w:gridCol w:w="1184"/>
        <w:gridCol w:w="242"/>
        <w:gridCol w:w="242"/>
        <w:gridCol w:w="1049"/>
        <w:gridCol w:w="915"/>
        <w:gridCol w:w="916"/>
        <w:gridCol w:w="197"/>
        <w:gridCol w:w="1051"/>
      </w:tblGrid>
      <w:tr>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қалалық округі</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27 212,0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1 730,0</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78 359,0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қалалық округі</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4 656,0</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48 091,0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қалалық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22 556,0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30 827,0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14 862,0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24 733,0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21 233,0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20 333,0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18 064,0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17 329,0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17 332,0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19 913,0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15 478,0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16 088,0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34 826,0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27 577,0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16 167,0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12 164,0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2016 жылғы 21 желтоқсандағы № 56 шешіміне 6 қосымша</w:t>
            </w:r>
          </w:p>
        </w:tc>
      </w:tr>
    </w:tbl>
    <w:p>
      <w:pPr>
        <w:spacing w:after="0"/>
        <w:ind w:left="0"/>
        <w:jc w:val="left"/>
      </w:pPr>
      <w:r>
        <w:rPr>
          <w:rFonts w:ascii="Times New Roman"/>
          <w:b/>
          <w:i w:val="false"/>
          <w:color w:val="000000"/>
        </w:rPr>
        <w:t xml:space="preserve"> 2017 жылға жергілікті өзін-өзі басқару органдарына берілетін трансферттер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9"/>
        <w:gridCol w:w="2396"/>
        <w:gridCol w:w="7515"/>
      </w:tblGrid>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р/н</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қалалық округі</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118 743,0</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қалалық округі</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15 184,0</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қалалық округі</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2 509,0</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3 703,0</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1 169,0</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4 148,0</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3 333,0</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153 596,0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