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5f36" w14:textId="3935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2016 жылғы 12 сәуірдегі № 15 "Мұғалжар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2016 жылғы 21 желтоқсандағы № 61 шешімі. Ақтөбе облысының Әділет департаментінде 2017 жылғы 20 қаңтарда № 5236 болып тіркелді. Күші жойылды - Ақтөбе облысы Мұғалжар аудандық мәслихатының 2018 жылғы 16 ақпандағы № 163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аудандық мәслихатының 16.02.2018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2016 жылғы 12 сәуірдегі №15 "Мұғалжар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4886 тіркелген, 2016 жылдың 2 маусымында аудандық "Мұғалжар"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Мұғалжар ауданы бойынша пайдаланылмайтын ауыл шаруашылығы мақсатындағы жерлерге жер салығының базалық мөлшерлемелері және бірыңғай жер салығының мөлшерлемелері Қазақстан Республикасының жер заңнамасына сәйкес он есеге жоғарылатылсын.".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С.Қиясов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