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639a" w14:textId="4236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2016 жылғы 12 сәуірдегі № 14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21 желтоқсандағы № 62 шешімі. Ақтөбе облысының Әділет департаментінде 2017 жылғы 25 қаңтарда № 5252 болып тіркелді. Күші жойылды - Ақтөбе облысы Мұғалжар аудандық мәслихатының 2020 жылғы 14 желтоқсандағы № 527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14.12.2020 № 527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2016 жылғы 12 сәуірдегі № 14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4930 тіркелген, 2016 жылы 9 маусымда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Мұғалжар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Жалпы ережелер" тарауында: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коммерциялық емес акционерлік қоғамының мемлекеттік корпорациясы Ақтөбе облысы бойынша филиалы – "Әлеуметтік төлемдерді ведомствоаралық есептеу орталығы" Департаментінің Мұғалжар аудандық бөлімшесі (бұдан әрі – уәкілетті ұйым);";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1–1) тармақша болып есептелсін;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Әлеуметтік көмекті көрсету тәртібі" тарауында: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мәтінде </w:t>
      </w:r>
      <w:r>
        <w:rPr>
          <w:rFonts w:ascii="Times New Roman"/>
          <w:b w:val="false"/>
          <w:i w:val="false"/>
          <w:color w:val="000000"/>
          <w:sz w:val="28"/>
        </w:rPr>
        <w:t>15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жаңа редакцияда жазылсын, мемлекеттік тіліндегі мәтін өзгертілмейді: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Социальная помощь к памятным датам и праздничным дням оказывается по спискам, утверждаемых акимом Мугалжарского района по представлению уполномоченной организации района, осуществляющего назначения и выплату социальной помощи либо иных организаций без истребования заявлений от получателей.".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178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"Ақтөбе облысының жұмыспен қамтуды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үйлестіру және әлеуметтік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басқармасы"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